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09af" w14:textId="a510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2021 года № 13-6 "О бюджете Кокжайыкского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22 октября 2022 года № 25-4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Кокжайыкского сельского округа на 2022-2024 годы" от 29 декабря 2021 года № 13-6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Кокжайыкского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58 790,0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52 890,0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59 181,5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391,5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2022 года № 25-4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13-6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