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a3a6e" w14:textId="7ba3a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29 декабря 2021 года № 13-18 "О бюджете Шугылбайского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области Абай от 22 октября 2022 года № 25-10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Кокпектинский районный маслихат 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 бюджете Шугылбайского сельского округа на 2022-2024 годы" от 29 декабря 2021 года № 13-18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Шугылбайского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42 166,0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40 266,0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42 974,0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808,0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Кокпектинского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13-18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Шугылбайского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