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7f75" w14:textId="7627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Бигашского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27 декабря 2022 года № 28-5/1.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Кокпектинский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Бигашского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43 629,0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–– 42 352,0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области Абай от 11.12.2023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2023 год. 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28-5/1</w:t>
            </w:r>
          </w:p>
        </w:tc>
      </w:tr>
    </w:tbl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области Абай от 11.12.2023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28-5/1</w:t>
            </w:r>
          </w:p>
        </w:tc>
      </w:tr>
    </w:tbl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28-5/1</w:t>
            </w:r>
          </w:p>
        </w:tc>
      </w:tr>
    </w:tbl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28-5/1</w:t>
            </w:r>
          </w:p>
        </w:tc>
      </w:tr>
    </w:tbl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