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7bea" w14:textId="a5d7b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Кокжайыкского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27 декабря 2022 года № 28-5/3.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Кокпектинский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Кокжайыкского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72 875,8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–– 67 125,8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72 875,8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области Абай от 25.08.2023 </w:t>
      </w:r>
      <w:r>
        <w:rPr>
          <w:rFonts w:ascii="Times New Roman"/>
          <w:b w:val="false"/>
          <w:i w:val="false"/>
          <w:color w:val="00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бюджета сельского округа на 2023 год. 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28-5/3</w:t>
            </w:r>
          </w:p>
        </w:tc>
      </w:tr>
    </w:tbl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2023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области Абай от 25.08.2023 </w:t>
      </w:r>
      <w:r>
        <w:rPr>
          <w:rFonts w:ascii="Times New Roman"/>
          <w:b w:val="false"/>
          <w:i w:val="false"/>
          <w:color w:val="ff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66 625,8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72 875,8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16 294,8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28-5/3</w:t>
            </w:r>
          </w:p>
        </w:tc>
      </w:tr>
    </w:tbl>
    <w:bookmarkStart w:name="z4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28-5/3</w:t>
            </w:r>
          </w:p>
        </w:tc>
      </w:tr>
    </w:tbl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Кокжайыкского сельского округа на 2025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28-5/3</w:t>
            </w:r>
          </w:p>
        </w:tc>
      </w:tr>
    </w:tbl>
    <w:bookmarkStart w:name="z5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сельских населенных пунктах в рамках проекта: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