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a084" w14:textId="255a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Ульгулималшинского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27 декабря 2022 года № 28-5/8.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Ульгулималшинского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63 361,2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60 667,2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63 361,2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00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2023 год. 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28-5/8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ff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28-5/8</w:t>
            </w:r>
          </w:p>
        </w:tc>
      </w:tr>
    </w:tbl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28-5/8</w:t>
            </w:r>
          </w:p>
        </w:tc>
      </w:tr>
    </w:tbl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28-5/8</w:t>
            </w:r>
          </w:p>
        </w:tc>
      </w:tr>
    </w:tbl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