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b21b" w14:textId="62db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Комитета по миграции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21 апреля 2022 года № 133.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марта 2022 года № 128 "О некоторых вопросах Министерства труда и социальной защиты населения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миграции Министерства труда и социальной защиты населения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порядке, установленном законодательством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 по государственной регистрации Комитета по миграции Министерства труда и социальной защиты населения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Сарбасова А.А.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133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"Комитет по миграции Министерства труда и социальной защиты населения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миграции Министерства труда и социальной защиты населения Республики Казахстан" (далее – Комитет) является ведомством Министерства труда и социальной защиты населения Республики Казахстан (далее – Министерство), осуществляющим в пределах своей компетенции руководство в области миграции населения.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казахском и русском языках,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в порядке, установленном законодательством, принимает решения, оформляемые приказами председателя Комитета.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Комитета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Комитета: Республика Казахстан, 010000, город Астана, Есильский район, проспект Мәңгілік Ел, дом 8, административное здание "Дом министерств", подъезд 6.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Министра труда и социальной защиты населения РК от 18.03.2024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из республиканского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бюджета, если иное не установлено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Комитета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 Комитета: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реализация государственной политики в области миграции населения и беженцев в пределах своей компетенции.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Полномочия Комитета: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взаимодействие с другими государственными органами и организациями;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иных организаций и лиц необходимую информацию и материалы;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по вопросам, входящим в компетенцию Комитета;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вносить предложения руководству Министерства по внесению изменений и дополнений в нормативные правовые акты по вопросам, входящим в компетенцию Комитета;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при Комитете консультативно-совещательные органы и экспертные комиссии;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реализации прав участника административной процедуры в случаях и по основаниям, которые установлены Административным процедурно-процессуальным кодексом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законодательными актами;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в Министерство, государственные и негосударственные организации по вопросам, входящим в компетенцию Комитета;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не нарушая права и свободы, охраняемые законом интересы физических и юридических лиц;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уведомлять участника административной процедуры о месте и времени проводимого заслушивания;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участника административной процедуры перед принятием решения по административной процедуре, за исключением случаев, предусмотренных Административным процедурно-процессуальным кодексом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административный акт до сведения участника административной процедуры либо их представителей в порядке, установленном Административным процедурно-процессуальным кодексом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законодательными актами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Комитета: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программ в области миграции населения в пределах своей компетенции;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системы мер в области регулирования и мониторинга миграционных процессов;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мониторинга за соблюдением законодательства Республики Казахстан о миграции населения;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и внесение в Министерство предложений по формированию квоты на привлечение иностранной рабочей силы и распределению ее между областями, городами республиканского значения, столицей;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порядка и условий выдачи или продления разрешений работодателям на привлечение иностранной рабочей силы, а также осуществления внутрикорпоративного перевода;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перечня профессий для осуществления трудовой деятельности сезонных иностранных работников по согласованию с уполномоченными государственными органами, осуществляющими руководство соответствующей сферой государственного управления;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правил определения комиссией перечня категорий и численности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 совместно с центральным исполнительным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участия в осуществлении мониторинга исполнения недропользователями контрактных обязательств по внутристрановой ценности в кадрах;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правил выдачи, продления и отзыва разрешений трудовому иммигранту;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правил выдачи или продления справок иностранцу или лицу без гражданства о соответствии его квалификации для самостоятельного трудоустройства, перечня приоритетных отраслей (видов экономической деятельности) и востребованных в них профессий для самостоятельного трудоустройства иностранцев и лиц без гражданства;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выработка для дальнейшего внесения в Правительство Республики Казахстан предложений по определению регионов для расселения кандасов и переселенцев;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типового положения комиссии по включению в региональную квоту приема кандасов;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порядка включения в региональную квоту приема кандасов и переселенцев;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выработка и внесение в Министерство предложений по установлению региональной квоты приема кандасов и переселенцев на предстоящий год и распределения ее между областями, городами республиканского значения, столицей;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порядка добровольного переселения лиц для повышения мобильности рабочей силы;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реализации региональной квоты приема кандасов и переселенцев;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порядка присвоения или продления статуса кандаса;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порядка и сроков первичного расселения этнических казахов и членов их семей, по их желанию, до присвоения статуса кандаса, а также внутренних мигрантов в случае переселения в рамках региональной квоты приема переселенцев в центрах временного размещения;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порядка деятельности центров адаптации и интеграции кандасов, центров временного размещения;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жалоб на отказ в присвоении или продлении статуса кандаса;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реализация государственной политики по вопросам беженцев;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нормативных правовых актов по вопросам беженцев в пределах своей компетенции;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типового положения о комиссии по осуществлению процедуры присвоения, продления, лишения и прекращения статуса беженца;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порядка регистрации и рассмотрения ходатайства о присвоении статуса беженца, образца свидетельства лица, ищущего убежище;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образца удостоверения беженца и требований к его защите;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за соблюдением законодательства Республики Казахстан о беженцах;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запроса необходимой информации от местных исполнительных органов по вопросам, относящимся к компетенции Комитета;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работы государственных органов в области миграции населения в пределах компетенции;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методического руководства и координации местных исполнительных органов в области миграции;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типовых правил регулирования миграционных процессов в областях, городах республиканского значения и столице;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формирование централизованных баз данных по иностранным работникам, трудовым иммигрантам, кандасам, беженцам и обеспечение их взаимодействие с информационными системами соответствующих уполномоченных государственных органов, организаций;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мониторинга миграционных процессов в пределах своей компетенции;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рассмотрение обращений физических и юридических лиц по вопросам миграции населения в пределах компетенции;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формирование и определение приоритетов научных разработок, организация проведения научных исследований и координация научного сопровождения в области миграции населения;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и осуществление в пределах компетенции сотрудничества с уполномоченными органами иностранных государств и международными организациями в сфере регулирования миграционных процессов;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разъяснительной работы среди населения по вопросам миграции населения;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ведомственного статистического наблюдения в области миграции населения;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взаимодействие с общественными объединениями по реализации государственной политики в области миграции населения в пределах компетенции;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законами, актами Президента и Правительства Республики Казахстан.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Комитета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Комитета осуществляется первым руководителем (далее – Председатель),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Председателя Комитета: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Комитета;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вышестоящих должностных лиц;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заместителей Председателя и работников Комитета;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премирования, установления надбавок к должностным окладам, оказания материальной помощи, подготовки (переподготовки), повышения квалификации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вышестоящих должностных лиц;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должностных лиц;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организациях, независимо от форм собственности;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о предъявлении от имени Комитета претензий и исков;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правовые акты по вопросам, входящим в компетенцию Комитета, в том числе принимает нормативные правовые приказы по вопросам входящим в компетенцию Комитета при наличии прямой компетенции по их утверждению в актах Министерства, за исключением актов, затрагивающих права и свободы гражданина;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прием граждан;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определяет полномочия своих заместителей в соответствии с действующим законодательством.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может иметь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Комитетом, относится к республиканской собственности.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Комитета осуществляются в соответствии с законодательством Республики Казахстан.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