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0420" w14:textId="2310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14 декабря 2022 года № 23-3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Жамбылский областной маслихат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554 899 063 тысяч тенге, в том числе: 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51 953 980 тысяч тенге;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6 185 194 тысяч тенге;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496 759 889 тысяч тенге;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559 082 986 тысяч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23 636 813 тысяч тенге: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41 828 322 тысяч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18 191 509 тысяч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cальдо по операциям с финансовыми активами – 0;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-27 820 736 тысяч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(использование профицита) - 27 820 736 тысяч тенге.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маслихата Жамбылской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бюджетные субвенции, предаваемые из областного бюджета в районные бюджеты и бюджет города Тараз на 2023 год в сумме 35 742 443 тысяч тенге, в том числе: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Байзакскому району - 3 785 083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району - 2 633 343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Жуалынскому району - 2 745 200 тысяч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Кордайскому району - 3 623 533 тысяч тенге;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Меркенскому району - 2 085 426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Мойынкумскому району - 2 327 493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Сарысускому району - 2 810 935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Таласскому району - 3 776 330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Т.Рыскулова - 2 013 833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Шускому району - 3 594 606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Тараз - 6 346 661 тысяч тенге.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областном бюджете на 2023 год за счет средств республиканского бюджета бюджетам районов и города Тараз целевые трансферты на развитие, распределение которых определяются на основании постановления акимата Жамбылской области.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областном бюджете на 2023 год за счет кредитов из республиканского бюджета бюджетам районов предусмотрены кредиты на реализацию мер социальной поддержки специалистов, распределение которых определяются на основании постановления акимата Жамбылской области.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областном бюджете на 2023 год за счет средств областного бюджета бюджетам районов и города Тараз предусмотрены целевые текущие трансферты и трансферты на развитие, распределение которых определяются на основании постановления акимата Жамбылской области.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области на 2023 год в объеме 1 127 200 тысяч тенге.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местных бюджетных программ, не подлежащих секвестру в процессе исполнения местных бюджетов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2023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№23-3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33"/>
    <w:bookmarkStart w:name="z8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Жамбылской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554 899 063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51 953 980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28 489 081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4 600 649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4 600 649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496 759 889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10 903 936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10 903 936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485 855 953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485 855 953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559 082 986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6 371 587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19 682 611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2 562 335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2 562 335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310 159 068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43 788 829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и организация в них медицинского обслуживания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43 788 829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207 083 184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10 345 988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в государственных организациях начального, основного и общего среднего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143 907 925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подушевого финансирования в государственных организациях среднего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45 278 514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18 960 107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15 123 395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13 796 970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2 551 902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биофармацевтического завода в Жамбылской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2 551 902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14 328 023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кредиторской задолженности по обязательствам организаций здравоохранения за счет средств местного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20 960 396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центров трудовой мобильности и карьерных центров по социальной поддержке граждан по вопросам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3 515 364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2 240 219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25 598 263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21 324 316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13 315 959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4 543 129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государственного языка и других языков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части затрат субъектов предпринимательства на содержание санитарно-гигиенических узлов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10 034 503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40 832 883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26 395 898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лесного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региональных стабилизационных фондов продовольственных товаров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28 938 526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28 315 224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7 806 153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20 317 021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9 058 930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4 237 770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4 237 770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37 433 966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37 433 966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23 636 813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41 828 322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12 698 828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26 894 494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25 896 067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бюджетных кредитов для содействия развитию предпринимательства в рамках развития продуктивной занятости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24 095 979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18 191 509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18 191 509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18 191 509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-27 820 736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27 820 736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27 329 406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7 617 879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7 617 879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13 223 059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5 602 318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№23-3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517 517 063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50 269 841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463 301 169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463 301 169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463 301 169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514 032 113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348 476 357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и организация в них медицинского обслуживания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226 141 592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в государственных организациях начального, основного и общего 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160 468 692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подушевого финансирования в государственных организациях 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11 336 147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государственного языка и других языков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части затрат субъектов предпринимательства на содержание санитарно-гигиенических узлов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6 086 659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-15 756 389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-19 241 339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4 984 950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№23-3</w:t>
            </w:r>
          </w:p>
        </w:tc>
      </w:tr>
    </w:tbl>
    <w:bookmarkStart w:name="z5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2025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540 430 855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50 640 612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28 378 995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3 202 359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25 176 636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17 360 153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17 360 153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4 901 464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4 843 098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4 420 008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2 567 908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2 567 908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485 345 235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485 345 235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485 345 235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536 398 474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17 346 593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17 346 593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363 012 769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47 136 398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и организация в них медицинского обслуживания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47 136 398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239 784 296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в государственных организациях начального, основного и общего среднего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171 416 268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подушевого финансирования в государственных организациях среднего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48 460 903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19 352 243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8 774 956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8 169 164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14 406 885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10 619 138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государственного языка и других языков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части затрат субъектов предпринимательства на содержание санитарно-гигиенических узлов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33 693 271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25 003 543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17 262 305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12 836 233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12 836 233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43 893 608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43 893 608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43 893 608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-12 045 704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1 899 125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-16 078 085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17 477 210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17 477 210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7 677 210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№23-3</w:t>
            </w:r>
          </w:p>
        </w:tc>
      </w:tr>
    </w:tbl>
    <w:bookmarkStart w:name="z5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охране материнства и детства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