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92df" w14:textId="afc9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Байзакского районного маслихата Жамбылской области "О бюджете сельских округов Байзакского района на 2022-2024 годы" от 30 декабря 2021 года №21-2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22 апреля 2022 года № 26-2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Байзакский районный маслихат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2022-2024 годы" (зарегистрировано в Реестре государственной регистрации нормативных правовых актов за №165664)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2022-2024 годы согласно приложениям 1, 2, 3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2022 год: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53116 тысячи тенге, в том числе: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5243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47812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53906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-790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790 тысячи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2022 год: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39092 тысячи тенге, в том числе: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5460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33571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48490 тысячи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-9398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9398 тысячи тенге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2022 год: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240896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6614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- 234221 тысячи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242387 тысячи тенге;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-1494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1491 тысячи тенге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2022 год: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70332 тысячи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2960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67311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70332 тысячи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0 тысячи тенге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Туймекентский сельский округ на 2022 год: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67847 тысячи тенге, в том числе: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22740 тысячи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45046 тысячи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78989 тысячи тенге;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-11142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11142 тысячи тенге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2022 год: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98300 тысячи тенге, в том числе: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6593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91615 тысячи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98759 тысячи тенге;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-459 тысячи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459 тысячи тенге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2022 год: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361697 тысячи тенге, в том числе: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7534 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354102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362883 тысячи тенге;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-1186 тысячи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186 тысячи тенге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2022 год: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42713 тысячи тенге, в том числе: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3625 тысячи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39027 тысячи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42972 тысячи тенге;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-259 тысячи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259 тысячи тенге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2022 год: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39101 тысячи тенге, в том числе: 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3828 тысячи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35212 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44220 тысячи тенге;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-5119 тысячи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5119 тысячи тенге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2022 год: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51624 тысячи тенге, в том числе: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14988 тысячи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171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36465 тысячи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53543 тысячи тенге;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-1919 тысячи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1919 тысячи тенге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2022 год: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110341 тысячи тенге, в том числе: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27709 тысячи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82571 тысячи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113760 тысячи тенге;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-3419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3419 тысячи тенге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2022 год: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57754 тысячи тенге, в том числе: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3992 тысячи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53701 тысячи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58132 тысячи тенге;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-378 тысячи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378 тысячи тенге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2022 год: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46330 тысячи тенге, в том числе: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5765 тысячи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40504 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46890 тысячи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-560 тысячи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560 тысячи тенге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2022 год: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550132 тысячи тенге, в том числе: 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78254 тысячи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471817 тысячи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552987 тысячи тенге;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-2855 тысячи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2855 тысячи тенге 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2022 год: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49848 тысячи тенге, в том числе: 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11814 тысячи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37973 тысячи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51023 тысячи тенге; 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-1175 тысячи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1175 тысячи тенге 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2022 год: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119421 тысячи тенге, в том числе: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13217 тысячи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106143 тысячи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122262 тысячи тенге; 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-2841 тысячи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2841 тысячи тенге 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2022 год: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39484 тысячи тенге, в том числе: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5717 тысячи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33706 тысячи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39484 тысячи тенге; 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Сазтерекский сельский округ на 2022 год: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138264 тысячи тенге, в том числе: 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3827 тысячи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134376 тысячи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139723 тысячи тенге; 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-1459 тысячи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1459 тысячи тенге." 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21-2</w:t>
            </w:r>
          </w:p>
        </w:tc>
      </w:tr>
    </w:tbl>
    <w:bookmarkStart w:name="z29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29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2022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Бюджету сельских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29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2022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29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2022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1-4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0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1-5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05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2022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1-6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0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1-7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11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2022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1-8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14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2022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1-9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17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1-10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2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2022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1-11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2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2022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1-12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2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2022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1-13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2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2022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1-14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3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2022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1-15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35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2022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1-16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38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2021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1-17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41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2022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1-18 к Бюджету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Байзакского района на 2021 год</w:t>
            </w:r>
          </w:p>
        </w:tc>
      </w:tr>
    </w:tbl>
    <w:bookmarkStart w:name="z344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2022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