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2730" w14:textId="2bd2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2022-2024 годы" от 30 декабря 2021 года №21-2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15 июля 2022 года № 29-2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2022-2024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№165664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1, 2, 3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2022 год: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52129 тысячи тенге, в том числе: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5243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46825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52919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-790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790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2022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40742 тысячи тенге, в том числе: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5460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35221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50140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-9398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9398 тысячи тенге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2022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240915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6614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- 234240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242406 тысячи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-1491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1491 тысячи тенге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2022 год: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70332 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2960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67311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70924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592 тысячи тенге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2022 год: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72947 тысячи тенге, в том числе: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27240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45646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84089 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-11142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11142 тысячи тенге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2022 год: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97733 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9593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88048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98192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-459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459 тысячи тенге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2022 год: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361697 тысячи тенге, в том числе: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7534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354102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362883 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-1186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1186 тысячи тенге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2022 год: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47026 тысячи тенге, в том числе: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3625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43340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47285 тысячи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-259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259 тысячи тенге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2022 год: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44599 тысячи тенге, в том числе: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3828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40710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49718 тысячи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-5119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5119 тысячи тенге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2022 год: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62180 тысячи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22551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39458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64099 тысячи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-1919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1919 тысячи тенге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2022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113421 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27709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85651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116840 тысячи тенге;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-3419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3419 тысячи тенге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2022 год: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69445 тысячи тенге, в том числе: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3992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65392 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69823 тысячи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-378 тысячи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378 тысячи тенге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2022 год: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48830 тысячи тенге, в том числе: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5765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43004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49390 тысячи тенге;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-560 тысячи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560 тысячи тенге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2022 год: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553912 тысячи тенге, в том числе: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80554 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473297 тысячи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556767 тысячи тенге;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-2855 тысячи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2855 тысячи тенге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2022 год: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49963 тысячи тенге, в том числе: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11814 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38088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51138 тысячи тенге;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-1175 тысячи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1175 тысячи тенге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2022 год: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118491 тысячи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13217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105213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121332 тысячи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-2841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2841 тысячи тенге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2022 год: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39484 тысячи тенге, в том числе: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5717 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33706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40035 тысячи тенге;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-551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551 тысячи тенге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2022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144064 тысячи тенге, в том числе: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3827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140176 тысячи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145523 тысячи тенге;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-1459 тысячи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1459 тысячи тенге." 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№21-2 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</w:tbl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Бюджеты сельских округов на 2022 год приведены </w:t>
      </w:r>
      <w:r>
        <w:rPr>
          <w:rFonts w:ascii="Times New Roman"/>
          <w:b w:val="false"/>
          <w:i w:val="false"/>
          <w:color w:val="000000"/>
          <w:sz w:val="28"/>
        </w:rPr>
        <w:t>в 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Бюджету сельских округов Байзакского района на 2022 год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2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29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0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1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1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1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2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2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3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3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3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43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4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5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2022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5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5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2022 год</w:t>
            </w:r>
          </w:p>
        </w:tc>
      </w:tr>
    </w:tbl>
    <w:bookmarkStart w:name="z36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