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d633" w14:textId="2bcd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2022-2024 годы" от 30 декабря 2021 года №21-2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29 сентября 2022 года № 33-2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№165664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2022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52129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46825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52919 тысячи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-790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790 тысячи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2022 год: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42696 тысячи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6280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36355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52094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-9398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9398 тысячи тенге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2022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255661 тысячи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6614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- 248986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257152 тысячи тенге;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-1491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1491 тысячи тенге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2022 год: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71843 тысячи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2960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68822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72435 тысячи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-592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592 тысячи тенге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2022 год: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73161 тысячи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27240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48860 тысячи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84303 тысячи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-11142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11142 тысячи тенге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2022 год: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99497 тысячи тенге, в том числе: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9593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89812 тысячи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99956 тысячи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-459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459 тысячи тенге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2022 год: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345027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7819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337147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346213 тысячи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-1186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1186 тысячи тенге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2022 год: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48860 тысячи тенге, в том числе: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3625 тысячи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45174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49119 тысячи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-259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259 тысячи тенге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2022 год: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45309 тысячи тенге, в том числе: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4148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41100 тысячи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50428 тысячи тенге;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-5119 тысячи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5119 тысячи тенге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2022 год: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83418 тысячи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22551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тысячи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60696 тысячи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85337 тысячи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-1919 тысячи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1919 тысячи тенге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2022 год: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136454 тысячи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27709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108684 тысячи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139873 тысячи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-3419 тысячи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3419 тысячи тенге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2022 год: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74470 тысячи тенге, в том числе: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3992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70417 тысячи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74848 тысячи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-378 тысячи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378 тысячи тенге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2022 год: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56803 тысячи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5765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50977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57363 тысячи тенге;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-560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560 тысячи тенге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2022 год: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536474 тысячи тенге, в том числе: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80554 тысячи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455859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539329 тысячи тенге;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-2855 тысячи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2855 тысячи тенге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2022 год: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49963 тысячи тенге, в том числе: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11814 тысячи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38088 тысячи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51138 тысячи тенге;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-1175 тысячи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1175 тысячи тенге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2022 год: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116502 тысячи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13217 тысячи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103224 тысячи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119343 тысячи тенге;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-2841 тысячи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2841 тысячи тенге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2022 год: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41134 тысячи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5717 тысячи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35356 тысячи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41685 тысячи тенге;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-551 тысячи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551 тысячи тенге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2022 год: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143752 тысячи тенге, в том числе: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3827 тысячи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139864 тысячи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145211 тысячи тенге; 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-1459 тысячи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1459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№21-2 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29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29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30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30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30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1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2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2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2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3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3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№21-2</w:t>
            </w:r>
          </w:p>
        </w:tc>
      </w:tr>
    </w:tbl>
    <w:bookmarkStart w:name="z36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