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7589" w14:textId="fe27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Байзакского районного маслихата Жамбылской области "О бюджете сельских округов Байзакского района на 2022-2024 годы" от 30 декабря 2021 года №21-2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5 декабря 2022 года № 36-2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30 декабря 2021 года №21-2 "О бюджете сельских округов Байзакского района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№165664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2022-2024 годы согласно приложениям 1, 2, 3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2022 год: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56287 тысячи тенге, в том числе: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6243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49983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57077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-790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790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2022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46727 тысячи тенге, в том числе: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6280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40386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56125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-9398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9398 тысячи тенге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2022 год: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257981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6675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- 251306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259472 тысячи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-1491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1491 тысячи тенге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2022 год: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73807тысячи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2267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71479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74399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592 тысячи тенге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2022 год: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80654 тысячи тенге, в том числе: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16775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63753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91796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-11142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11142 тысячи тенге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2022 год: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104027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8140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95742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104486 тысячи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-459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459 тысячи тенге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2022 год: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357676 тысячи тенге, в том числе: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7819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349796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358862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-1186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1186 тысячи тенге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2022 год: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51489 тысячи тенге, в том числе: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3656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47803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51748 тысячи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-259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259 тысячи тенге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2022 год: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46646 тысячи тенге, в том числе: 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4348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42237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51765 тысячи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-5119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5119 тысячи тенге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2022 год: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85610 тысячи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22605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62888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87529 тысячи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-1919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1919 тысячи тенге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2022 год: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158414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28788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129466 тысячи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161833 тысячи тенге;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-3419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3419 тысячи тенге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2022 год: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81691 тысячи тенге, в том числе: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3519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78138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82069 тысячи тенге;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-378 тысячи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378 тысячи тенге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2022 год: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64096 тысячи тенге, в том числе: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5796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58270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64656 тысячи тенге;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-560 тысячи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560 тысячи тенге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2022 год: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545225 тысячи тенге, в том числе: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73089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1308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470610 тысячи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548080 тысячи тенге;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-2855 тысячи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2855 тысячи тенге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2022 год: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55911 тысячи тенге, в том числе: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11814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44036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57086 тысячи тенге;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-1175 тысячи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1175 тысячи тенге 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2022 год: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118104 тысячи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13330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215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104437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120945 тысячи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-2841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2841 тысячи тенге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2022 год: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45217 тысячи тенге, в том числе: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7570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37569 тысячи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45768 тысячи тенге; 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-551 тысячи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551 тысячи тенге 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2022 год: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146667 тысячи тенге, в том числе: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4115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142522 тысячи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148126 тысячи тенге; 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-1459 тысячи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1459 тысячи тенге." 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№36-2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№21-2 </w:t>
            </w:r>
          </w:p>
        </w:tc>
      </w:tr>
    </w:tbl>
    <w:bookmarkStart w:name="z2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29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29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0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1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1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3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3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4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№21-2</w:t>
            </w:r>
          </w:p>
        </w:tc>
      </w:tr>
    </w:tbl>
    <w:bookmarkStart w:name="z36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