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75a4" w14:textId="2cd75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Байзакского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29 декабря 2022 года № 38-2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бюджет сельских округов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1-1. Жалгызтюбинский сельский округ на 2023 год: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101052 тысячи тенге, в том числе: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7415 тысячи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 тысячи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1145 тысячи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92423 тысячи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101609 тысячи тенге;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-557 тысячи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557 тысячи тенге.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Диханский сельский округ на 2023 год: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73051 тысячи тенге, в том числе: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11441 тысячи тенге;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103 тысячи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1885 тысячи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59622 тысячи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73177 тысячи тенге;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-126 тысячи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126 тысячи тенге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Мырзатайский сельский округ на 2023 год: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53299 тысячи тенге, в том числе: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10865 тысячи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тысячи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352 тысячи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- 42048 тысячи тенге;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53637 тысячи тенге;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-338 тысячи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338 тысячи тенге 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Темирбекский сельский округ на 2023 год: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44610 тысячи тенге, в том числе: 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3608 тысячи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тысячи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211 тысячи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40757 тысячи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46802 тысячи тенге; 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-2192 тысячи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2192 тысячи тенге 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Туймекентский сельский округ на 2023 год: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545088 тысячи тенге, в том числе: 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24103 тысячи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тысячи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7237 тысячи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513742 тысячи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545449 тысячи тенге; 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-361 тысячи тенге;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361 тысячи тенге 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Жанатурмысский сельский округ на 2023 год: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101029 тысячи тенге, в том числе: 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10285 тысячи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90683 тысячи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101337 тысячи тенге; 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-308 тысячи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308 тысячи тенге 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Кокталский сельский округ на 2023 год: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70166 тысячи тенге, в том числе: 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14566 тысячи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тысячи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1781 тысячи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53785 тысячи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70702 тысячи тенге; 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-536 тысячи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(профицит) – 536 тысячи тенге 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Ынтымакский сельский округ на 2023 год: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71996 тысячи тенге, в том числе: 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4408 тысячи тенге;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тысячи тенге;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67554 тысячи тенге;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72138 тысячи тенге; 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-142 тысячи тенге;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142 тысячи тенге 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Суханбаевский сельский округ на 2023 год: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66498 тысячи тенге, в том числе: 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5936 тысячи тенге;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тысячи тенге;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60528 тысячи тенге;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67359 тысячи тенге; 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-861 тысячи тенге;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861 тысячи тенге 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Костюбинский сельский округ на 2023 год: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182103 тысячи тенге, в том числе: 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22100 тысячи тенге;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186 тысячи тенге;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4463 тысячи тенге;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155354 тысячи тенге;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184316 тысячи тенге; 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-2213 тысячи тенге;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2213 тысячи тенге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Бурылский сельский округ на 2023 год: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368782 тысячи тенге, в том числе: 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44725 тысячи тенге;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 тысячи тенге;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304 тысячи тенге;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323658 тысячи тенге;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371531 тысячи тенге; 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-2749 тысячи тенге;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2749 тысячи тенге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Коптерекский сельский округ на 2023 год: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78201 тысячи тенге, в том числе: 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5591 тысячи тенге;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 тысячи тенге;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882 тысячи тенге;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71659 тысячи тенге;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78386 тысячи тенге; 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-185 тысячи тенге;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185 тысячи тенге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Улгулинский сельский округ на 2023 год: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154681 тысячи тенге, в том числе: 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8097 тысячи тенге;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тысячи тенге;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767 тысячи тенге;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145797 тысячи тенге;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155306 тысячи тенге; 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-625 тысячи тенге;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625 тысячи тенге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Сарыкемерский сельский округ на 2023 год: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551556 тысячи тенге, в том числе: 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121253 тысячи тенге;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726 тысячи тенге;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6815 тысячи тенге;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422762 тысячи тенге;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554987 тысячи тенге; 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-3431 тысячи тенге;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3431 тысячи тенге 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Кызыл жулдызский сельский округ на 2023 год: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85137 тысячи тенге, в том числе: 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18316 тысячи тенге;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тысячи тенге;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66787 тысячи тенге;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85804 тысячи тенге; 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-667 тысячи тенге;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667 тысячи тенге 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Ботамойнакский сельский округ на 2023 год: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176384 тысячи тенге, в том числе: 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20629 тысячи тенге;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 тысячи тенге;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1655 тысячи тенге;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154031 тысячи тенге;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178398 тысячи тенге; 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-2014 тысячи тенге;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(профицит) – 2014 тысячи тенге 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Байтерекский сельский округ на 2023 год: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72153 тысячи тенге, в том числе: 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9954 тысячи тенге;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183 тысячи тенге;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120 тысячи тенге;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61896 тысячи тенге;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72510 тысячи тенге; 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357 тысячи тенге;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357 тысячи тенге 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Сазтерекский сельский округ на 2023 год: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54496 тысячи тенге, в том числе: 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6173 тысячи тенге;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103 тысячи тенге;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365 тысячи тенге;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47855 тысячи тенге;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54632 тысячи тенге; 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-136 тысячи тенге;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136 тысячи тенге.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Байзакского районного маслихата Жамбылской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субвенции передаваемых из районного бюджета в бюджет сельских округов на 2023 год установить в размере 597488 тысяч тенге, в том числе: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Жалгызтюбинский сельский округ – 34060 тысячи тенге;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Диханский сельский округ – 28230 тысячи тенге;</w:t>
      </w:r>
    </w:p>
    <w:bookmarkEnd w:id="274"/>
    <w:bookmarkStart w:name="z2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Мырзатайский сельский округ – 28868 тысячи тенге;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Темирбекский сельский округ – 30315 тысячи тенге;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Туймекентский сельский округ – 32000 тысячи тенге;</w:t>
      </w:r>
    </w:p>
    <w:bookmarkEnd w:id="277"/>
    <w:bookmarkStart w:name="z2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Жанатурмысский сельский округ – 40232 тысячи тенге;</w:t>
      </w:r>
    </w:p>
    <w:bookmarkEnd w:id="278"/>
    <w:bookmarkStart w:name="z2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Кокталский сельский округ – 26142 тысячи тенге;</w:t>
      </w:r>
    </w:p>
    <w:bookmarkEnd w:id="279"/>
    <w:bookmarkStart w:name="z2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Ынтымакский сельский округ – 31620 тысячи тенге;</w:t>
      </w:r>
    </w:p>
    <w:bookmarkEnd w:id="280"/>
    <w:bookmarkStart w:name="z2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Суханбаевский сельский округ – 30856 тысячи тенге;</w:t>
      </w:r>
    </w:p>
    <w:bookmarkEnd w:id="281"/>
    <w:bookmarkStart w:name="z2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Костюбинский сельский округ – 30000 тысячи тенге;</w:t>
      </w:r>
    </w:p>
    <w:bookmarkEnd w:id="282"/>
    <w:bookmarkStart w:name="z2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Бурылский сельский округ – 49000 тысячи тенге;</w:t>
      </w:r>
    </w:p>
    <w:bookmarkEnd w:id="283"/>
    <w:bookmarkStart w:name="z2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Коптерекский сельский округ – 30494 тысячи тенге;</w:t>
      </w:r>
    </w:p>
    <w:bookmarkEnd w:id="284"/>
    <w:bookmarkStart w:name="z28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Улгулинский сельский округ – 31756 тысячи тенге;</w:t>
      </w:r>
    </w:p>
    <w:bookmarkEnd w:id="285"/>
    <w:bookmarkStart w:name="z2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Сарыкемерский сельский округ – 51573 тысячи тенге;</w:t>
      </w:r>
    </w:p>
    <w:bookmarkEnd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Кызылжулдызский сельский округ – 32000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Ботамойнакский сельский округ – 33976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Байтерекский сельский округ – 28103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Сазтерекский сельский округ – 28263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сельских округов Байзакского района на 2023 год</w:t>
      </w:r>
    </w:p>
    <w:bookmarkStart w:name="z54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Байзакского районного маслихата Жамбылской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</w:t>
            </w:r>
          </w:p>
        </w:tc>
      </w:tr>
    </w:tbl>
    <w:bookmarkStart w:name="z294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Жалгызтюбинского сельского округа на 2023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</w:t>
            </w:r>
          </w:p>
        </w:tc>
      </w:tr>
    </w:tbl>
    <w:bookmarkStart w:name="z298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Диханского сельского округа на 2023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</w:t>
            </w:r>
          </w:p>
        </w:tc>
      </w:tr>
    </w:tbl>
    <w:bookmarkStart w:name="z302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Мырзатайского сельского округа на 2023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</w:t>
            </w:r>
          </w:p>
        </w:tc>
      </w:tr>
    </w:tbl>
    <w:bookmarkStart w:name="z306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Темирбекского сельского округа на 2023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</w:t>
            </w:r>
          </w:p>
        </w:tc>
      </w:tr>
    </w:tbl>
    <w:bookmarkStart w:name="z310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Туймекентского сельского округа на 2023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</w:t>
            </w:r>
          </w:p>
        </w:tc>
      </w:tr>
    </w:tbl>
    <w:bookmarkStart w:name="z314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Жанатурмысского сельского округа на 2023 год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</w:t>
            </w:r>
          </w:p>
        </w:tc>
      </w:tr>
    </w:tbl>
    <w:bookmarkStart w:name="z318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Кокталского сельского округа на 2023 год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</w:t>
            </w:r>
          </w:p>
        </w:tc>
      </w:tr>
    </w:tbl>
    <w:bookmarkStart w:name="z322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Ынтымакского сельского округа на 2023 год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</w:t>
            </w:r>
          </w:p>
        </w:tc>
      </w:tr>
    </w:tbl>
    <w:bookmarkStart w:name="z326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Суханбаевского сельского округа на 2023 год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</w:t>
            </w:r>
          </w:p>
        </w:tc>
      </w:tr>
    </w:tbl>
    <w:bookmarkStart w:name="z330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Костюбинского сельского округа на 2023 год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</w:t>
            </w:r>
          </w:p>
        </w:tc>
      </w:tr>
    </w:tbl>
    <w:bookmarkStart w:name="z334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Бурылского сельского округа на 2023 год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</w:t>
            </w:r>
          </w:p>
        </w:tc>
      </w:tr>
    </w:tbl>
    <w:bookmarkStart w:name="z338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Коптерекского сельского округа на 2023 год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</w:t>
            </w:r>
          </w:p>
        </w:tc>
      </w:tr>
    </w:tbl>
    <w:bookmarkStart w:name="z342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Улгулинского сельского округа на 2023 год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</w:t>
            </w:r>
          </w:p>
        </w:tc>
      </w:tr>
    </w:tbl>
    <w:bookmarkStart w:name="z346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Сарыкемерского сельского округа на 2023 год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</w:t>
            </w:r>
          </w:p>
        </w:tc>
      </w:tr>
    </w:tbl>
    <w:bookmarkStart w:name="z350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Кызыл жулдызского сельского округа на 2023 год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</w:t>
            </w:r>
          </w:p>
        </w:tc>
      </w:tr>
    </w:tbl>
    <w:bookmarkStart w:name="z354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Ботамойнакского сельского округа на 2023 год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</w:t>
            </w:r>
          </w:p>
        </w:tc>
      </w:tr>
    </w:tbl>
    <w:bookmarkStart w:name="z358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Байтерекского сельского округа на 2023 год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</w:t>
            </w:r>
          </w:p>
        </w:tc>
      </w:tr>
    </w:tbl>
    <w:bookmarkStart w:name="z362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Сазтерекского сельского округа на 2023 год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376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сельских округов Байзакского района на 2024 год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380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Жалгызтюбинского сельского округа на 2024 год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384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Диханского сельского округа на 2024 год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388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Мырзатайского сельского округа на 2024 год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392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Темирбекского сельского округа на 2024 год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396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Туймекентского сельского округа на 2024 год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400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Жанатурмысского сельского округа на 2024 год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404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Кокталского сельского округа на 2024 год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408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Ынтымакского сельского округа на 2024 год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412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Суханбаевского сельского округа на 2024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Единный 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416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Костюбинского сельского округа на 2024 год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420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Бурылского сельского округа на 2024 год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424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Коптерекского сельского округа на 2024 год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428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Улгулинского сельского округа на 2024 год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432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Сарыкемерского сельского округа на 2024 год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436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Кызыл жулдызского сельского округа на 2024 год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440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Ботамойнакского сельского округа на 2024 год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444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Байтерекского сельского округа на 2024 год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448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Сазтерекского сельского округа на 2024 год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452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сельских округов Байзакского района на 2025 год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456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Жалгызтюбинского сельского округа на 2025 год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460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Диханского сельского округа на 2025 год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464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Мырзатайского сельского округа на 2025 год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468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Темирбекского сельского округа на 2025 год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472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Туймекентского сельского округа на 2025 год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476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Жанатурмысского сельского округа на 2025 год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480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Кокталского сельского округа на 2025 год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484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Ынтымакского сельского округа на 2025 год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488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Суханбаевского сельского округа на 2025 год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Единный земельный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492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Костюбинского сельского округа на 2025 год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496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Бурылского сельского округа на 2025 год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500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Коптерекского сельского округа на 2025 год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504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Улгулинского сельского округа на 2025 год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508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Сарыкемерского сельского округа на 2025 год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512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Кызыл жулдызского сельского округа на 2025 год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516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Ботамойнакского сельского округа на 2025 год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520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Байтерекского сельского округа на 2025 год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№38-2</w:t>
            </w:r>
          </w:p>
        </w:tc>
      </w:tr>
    </w:tbl>
    <w:bookmarkStart w:name="z524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Сазтерекского сельского округа на 2025 год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