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4d79b" w14:textId="014d7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Жамбылского районного маслихата Жамбылской области "О бюджете сельских округов Жамбылского района на 2022-2024 годы" от 32 декабря 2021 года №14-2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19 июля 2022 года № 21-2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Жамбылский районный маслихат Жамбылской области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Жамбылской области "О бюджете сельских округов Жамбылского района на 2022-2024 годы" от 31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№14-2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сельских округов на 2022-2024 годы согласно приложениям 1-19 в том числе на 2022 год в разрезе каждого сельского округа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по Ассинскому сельскому округу: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199 834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30 565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169 269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209 966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-10 132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10 132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- 10 132 тысяч тенге.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по Айшабибинскому сельскому округу: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244 937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7 991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236 946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246 702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-1 765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1 765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- 1 765 тысяч тенге.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по Акбастаускому сельскому округу: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92 625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4 118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88 507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93 380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-755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755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- 755 тысяч тенге.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по Акбулымскому сельскому округу: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155 115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6 046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148 949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156 463 тысяч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-1 348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1 348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–1 348 тысяч тенге.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по Бесагашскому сельскому округу: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107 047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10 171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300 тысяч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96 576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109 568 тысяч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-2 521 тысяч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–2 521 тысяч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- 2 521 тысяч тенге.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по Гродиковскому сельскому округу: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105 269 тысяч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8 750 тысяч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246 тысяч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96 273 тысяч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109 077 тысяч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- 3 808 тысяч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3 808 тысяч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- 3 808 тысяч тенге.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по Жамбылскому сельскому округу: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180 948 тысяч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13 079 тысяч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167 905 тысяч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182 562 тысяч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-1 578 тысяч тенге;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1 578 тысяч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- 1 578 тысяч тенге.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по Каройскому сельскому округу: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112 114 тысяч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9 176 тысяч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102 938 тысяч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115 660 тысяч тенге;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-3 546 тысяч тенге;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3 546 тысяч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- 3 546 тысяч тенге.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по Кызылкайнарскому сельскому округу: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415 274 тысяч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6 867 тысяч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 тысяч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408 353 тысяч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416 993 тысяч тенге;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-1 719 тысяч тенге;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1 719 тысяч тенге;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- 1 719 тысяч тенге.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 по Каратобинскому сельскому округу: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147 759 тысяч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14 562 тысяч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133 197 тысяч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152 217 тысяч тенге;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-4 458 тысяч тенге;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4 458 тысяч тенге;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- 4 458 тысяч тенге.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1.11. по Каракемерскому сельскому округу: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96 265 тысяч тенге;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3 539 тысяч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92 726 тысяч тенге;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97 322 тысяч тенге;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- 1 057 тысяч тенге;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1 057 тысяч тенге;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- 1 057 тысяч тенге.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1.12. по Колькайнарскому сельскому округу: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113 572 тысяч тенге;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5 336 тысяч тенге;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108 236 тысяч тенге;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114 898 тысяч тенге;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- 1 326 тысяч тенге;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1 326 тысяч тенге;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- 1 326 тысяч тенге.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1.13. по Орнекскому сельскому округу: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134 316 тысяч тенге;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2 504 тысяч тенге;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131 812 тысяч тенге;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135 326 тысяч тенге;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-1 010 тысяч тенге;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1 010 тысяч тенге;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- 1 010 тысяч тенге.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1.14. по Карасускому сельскому округу: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102 525 тысяч тенге;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3 788 тысяч тенге;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98 737 тысяч тенге;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103 071 тысяч тенге;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-546 тысяч тенге;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546 тысяч тенге;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- 546 тысяч тенге.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1.15. по Полаткощинскому сельскому округу: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121 903 тысяч тенге;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28 929 тысяч тенге;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244 тысяч тенге;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92 730 тысяч тенге;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126 213 тысяч тенге;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- 4 310 тысяч тенге;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4 310 тысяч тенге;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- 4 310 тысяч тенге.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1.16. по Ерназарскому сельскому округу: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53 174 тысяч тенге;</w:t>
      </w:r>
    </w:p>
    <w:bookmarkEnd w:id="274"/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1 714 тысяч тенге;</w:t>
      </w:r>
    </w:p>
    <w:bookmarkEnd w:id="275"/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76"/>
    <w:bookmarkStart w:name="z2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77"/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51 457 тысяч тенге;</w:t>
      </w:r>
    </w:p>
    <w:bookmarkEnd w:id="278"/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53 171 тысяч тенге;</w:t>
      </w:r>
    </w:p>
    <w:bookmarkEnd w:id="279"/>
    <w:bookmarkStart w:name="z2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80"/>
    <w:bookmarkStart w:name="z2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1"/>
    <w:bookmarkStart w:name="z2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2"/>
    <w:bookmarkStart w:name="z2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83"/>
    <w:bookmarkStart w:name="z2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4"/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5"/>
    <w:bookmarkStart w:name="z2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- 1 152 тысяч тенге;</w:t>
      </w:r>
    </w:p>
    <w:bookmarkEnd w:id="286"/>
    <w:bookmarkStart w:name="z29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1 152 тысяч тенге;</w:t>
      </w:r>
    </w:p>
    <w:bookmarkEnd w:id="287"/>
    <w:bookmarkStart w:name="z29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288"/>
    <w:bookmarkStart w:name="z2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89"/>
    <w:bookmarkStart w:name="z29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- 1 152 тысяч тенге.</w:t>
      </w:r>
    </w:p>
    <w:bookmarkEnd w:id="290"/>
    <w:bookmarkStart w:name="z29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1.17. по Тогызтараускому сельскому округу:</w:t>
      </w:r>
    </w:p>
    <w:bookmarkEnd w:id="291"/>
    <w:bookmarkStart w:name="z30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77 681 тысяч тенге;</w:t>
      </w:r>
    </w:p>
    <w:bookmarkEnd w:id="292"/>
    <w:bookmarkStart w:name="z30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854 тысяч тенге;</w:t>
      </w:r>
    </w:p>
    <w:bookmarkEnd w:id="293"/>
    <w:bookmarkStart w:name="z30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94"/>
    <w:bookmarkStart w:name="z30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95"/>
    <w:bookmarkStart w:name="z30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76 827 тысяч тенге;</w:t>
      </w:r>
    </w:p>
    <w:bookmarkEnd w:id="296"/>
    <w:bookmarkStart w:name="z30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78 292 тысяч тенге;</w:t>
      </w:r>
    </w:p>
    <w:bookmarkEnd w:id="297"/>
    <w:bookmarkStart w:name="z30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98"/>
    <w:bookmarkStart w:name="z30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9"/>
    <w:bookmarkStart w:name="z30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00"/>
    <w:bookmarkStart w:name="z30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301"/>
    <w:bookmarkStart w:name="z31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2"/>
    <w:bookmarkStart w:name="z31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3"/>
    <w:bookmarkStart w:name="z31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- 611 тысяч тенге;</w:t>
      </w:r>
    </w:p>
    <w:bookmarkEnd w:id="304"/>
    <w:bookmarkStart w:name="z31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611 тысяч тенге;</w:t>
      </w:r>
    </w:p>
    <w:bookmarkEnd w:id="305"/>
    <w:bookmarkStart w:name="z31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306"/>
    <w:bookmarkStart w:name="z31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07"/>
    <w:bookmarkStart w:name="z31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- 611 тысяч тенге.</w:t>
      </w:r>
    </w:p>
    <w:bookmarkEnd w:id="3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к настоящему решению.</w:t>
      </w:r>
    </w:p>
    <w:bookmarkStart w:name="z31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№ 21-2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19 июля 2022 года</w:t>
            </w:r>
          </w:p>
        </w:tc>
      </w:tr>
    </w:tbl>
    <w:bookmarkStart w:name="z323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Ассинского сельского округа на 2022 год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№ 21-2 Жамбылского районного маслихата от 19 июля 2022 года</w:t>
            </w:r>
          </w:p>
        </w:tc>
      </w:tr>
    </w:tbl>
    <w:bookmarkStart w:name="z327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Айшабибинского сельского округа на 2022 год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№ 21-2 Жамбылского районного маслихата от 19 июля 2022 года</w:t>
            </w:r>
          </w:p>
        </w:tc>
      </w:tr>
    </w:tbl>
    <w:bookmarkStart w:name="z331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Акбастауского сельского округа на 2022 год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№ 21-2 Жамбылского районного маслихата от 19 июля 2022 года</w:t>
            </w:r>
          </w:p>
        </w:tc>
      </w:tr>
    </w:tbl>
    <w:bookmarkStart w:name="z335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Акбулымского сельского округа на 2022 год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№ 21-2 Жамбылского районного маслихата от 19 июля 2022 года</w:t>
            </w:r>
          </w:p>
        </w:tc>
      </w:tr>
    </w:tbl>
    <w:bookmarkStart w:name="z339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Бесагашского сельского округа на 2022 год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№ 21-2 Жамбылского районного маслихата от 19 июля 2022 года</w:t>
            </w:r>
          </w:p>
        </w:tc>
      </w:tr>
    </w:tbl>
    <w:bookmarkStart w:name="z343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Гродиковского сельского округа на 2022 год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№ 21-2 Жамбылского районного маслихата от 19 июля 2022 года</w:t>
            </w:r>
          </w:p>
        </w:tc>
      </w:tr>
    </w:tbl>
    <w:bookmarkStart w:name="z347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2022 год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№ 21-2 Жамбылского районного маслихата от 19 июля 2022 года</w:t>
            </w:r>
          </w:p>
        </w:tc>
      </w:tr>
    </w:tbl>
    <w:bookmarkStart w:name="z351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Каройского сельского округа на 2022 год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№ 21-2 Жамбылского районного маслихата от 19 июля 2022 года</w:t>
            </w:r>
          </w:p>
        </w:tc>
      </w:tr>
    </w:tbl>
    <w:bookmarkStart w:name="z355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Кызылкайнарского сельского округа на 2022 год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№ 21-2 Жамбылского районного маслихата от 19 июля 2022 года</w:t>
            </w:r>
          </w:p>
        </w:tc>
      </w:tr>
    </w:tbl>
    <w:bookmarkStart w:name="z359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на 2022 год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№ 21-2 Жамбылского районного маслихата от 19 июля 2022 года</w:t>
            </w:r>
          </w:p>
        </w:tc>
      </w:tr>
    </w:tbl>
    <w:bookmarkStart w:name="z363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Каракемерского сельского округа на 2022 год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№ 21-2 Жамбылского районного маслихата от 19 июля 2022 года</w:t>
            </w:r>
          </w:p>
        </w:tc>
      </w:tr>
    </w:tbl>
    <w:bookmarkStart w:name="z367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Колькайнарского сельского округа на 2022 год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№ 21-2 Жамбылского районного маслихата от 19 июля 2022 года</w:t>
            </w:r>
          </w:p>
        </w:tc>
      </w:tr>
    </w:tbl>
    <w:bookmarkStart w:name="z371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Орнекского сельского округа на 2022 год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№ 21-2 Жамбылского районного маслихата от 19 июля 2022 года</w:t>
            </w:r>
          </w:p>
        </w:tc>
      </w:tr>
    </w:tbl>
    <w:bookmarkStart w:name="z375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2022 год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№ 21-2 Жамбылского районного маслихата от 19 июля 2022 года</w:t>
            </w:r>
          </w:p>
        </w:tc>
      </w:tr>
    </w:tbl>
    <w:bookmarkStart w:name="z379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Полаткощинского сельского округа на 2022 год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19 июля 2022 года</w:t>
            </w:r>
          </w:p>
        </w:tc>
      </w:tr>
    </w:tbl>
    <w:bookmarkStart w:name="z383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Ерназарского сельского округа на 2022 год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№ 21-2 Жамбылского районного маслихата от 19 июля 2022 года</w:t>
            </w:r>
          </w:p>
        </w:tc>
      </w:tr>
    </w:tbl>
    <w:bookmarkStart w:name="z387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Тогызтарауского сельского округа на 2022 год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