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dbf6f" w14:textId="a3dbf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Жамбылского районного маслихата Жамбылской области "О бюджете сельских округов Жамбылского района на 2022-2024 годы" от 32 декабря 2021 года №14-2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9 декабря 2022 года № 27-2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Жамбылский районный маслихат Жамбылской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Жамбылской области "О бюджете сельских округов Жамбылского района на 2022-2024 годы" от 31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сельских округов на 2022-2024 годы согласно приложениям 1-19 в том числе на 2022 год в разрезе каждого сельского округа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по Ассинскому сельскому округу: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206 862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30 565 тысяч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176 297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216 994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-10 132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10 132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- 10 132 тысяч тенге.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по Айшабибинскому сельскому округу: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278 436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7 991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270 445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280 201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-1 765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1 765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- 1 765 тысяч тенге.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по Акбастаускому сельскому округу: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106 633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4 118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102 515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107 388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-755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755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- 755 тысяч тенге.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по Акбулымскому сельскому округу: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145 286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6 046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139 120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146 634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-1 348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1 348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–1 348 тысяч тенге.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по Бесагашскому сельскому округу: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120 289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10 171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109 948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122 810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-2 521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–2 521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- 2 521 тысяч тенге.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по Гродиковскому сельскому округу: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109 010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8 750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246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100 014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112 818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- 3 808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3 808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- 3 808 тысяч тенге.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по Жамбылскому сельскому округу: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184 798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13 079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171 719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186 376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-1 578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1 578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- 1 578 тысяч тенге.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по Каройскому сельскому округу: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110 905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9 176 тысяч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101 729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114 451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-3 546 тысяч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3 546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- 3 546 тысяч тенге.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по Кызылкайнарскому сельскому округу: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388 113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6 867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381 192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389 832 тысяч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-1 719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1 719 тысяч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- 1 719 тысяч тенге.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по Каратобинскому сельскому округу: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173 198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18 595 тысяч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154 603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177 656 тысяч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-4 458 тысяч тенге;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4 458 тысяч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- 4 458 тысяч тенге.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по Каракемерскому сельскому округу: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98 847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3 539 тысяч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95 308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99 904 тысяч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- 1 057 тысяч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1 057 тысяч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- 1 057 тысяч тенге.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по Колькайнарскому сельскому округу: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117 759 тысяч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5 336 тысяч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112 423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119 085 тысяч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- 1 326 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1 326 тысяч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- 1 326 тысяч тенге.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по Орнекскому сельскому округу: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131 225 тысяч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2 804 тысяч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128 421 тысяч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132 235 тысяч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-1 010 тысяч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1 010 тысяч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- 1 010 тысяч тенге.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по Карасускому сельскому округу: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103 377 тысяч тенге;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3 788 тысяч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99 589 тысяч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103 923 тысяч тенге;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-546 тысяч тенге;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546 тысяч тенге;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- 546 тысяч тенге.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 по Полаткощинскому сельскому округу: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123 365 тысяч тенге;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29 729 тысяч тенге;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244 тысяч тенге;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93 392 тысяч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127 675 тысяч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- 4 310 тысяч тенге;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4 310 тысяч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- 4 310 тысяч тенге.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 по Ерназарскому сельскому округу: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54 512 тысяч тенге;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1 714 тысяч тенге;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52 798 тысяч тенге;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55 664 тысяч тенге;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- 1 152 тысяч тенге;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1 152 тысяч тенге;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- 1 152 тысяч тенге.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 по Тогызтараускому сельскому округу: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67 447 тысяч тенге;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854 тысяч тенге;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66 593 тысяч тенге;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68 058 тысяч тенге;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- 611 тысяч тенге;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611 тысяч тенге;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- 611 тысяч тенге.</w:t>
      </w:r>
    </w:p>
    <w:bookmarkEnd w:id="3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к настоящему решению.</w:t>
      </w:r>
    </w:p>
    <w:bookmarkStart w:name="z31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</w:tbl>
    <w:bookmarkStart w:name="z323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Ассинского сельского округа на 2022 год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№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</w:p>
        </w:tc>
      </w:tr>
    </w:tbl>
    <w:bookmarkStart w:name="z327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Айшабибинского сельского округа на 2022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№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декабря 2022 года</w:t>
            </w:r>
          </w:p>
        </w:tc>
      </w:tr>
    </w:tbl>
    <w:bookmarkStart w:name="z331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2022 год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декабря 2022 года</w:t>
            </w:r>
          </w:p>
        </w:tc>
      </w:tr>
    </w:tbl>
    <w:bookmarkStart w:name="z335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Акбулымского сельского округа на 2022 год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№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</w:p>
        </w:tc>
      </w:tr>
    </w:tbl>
    <w:bookmarkStart w:name="z339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2022 год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№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</w:p>
        </w:tc>
      </w:tr>
    </w:tbl>
    <w:bookmarkStart w:name="z343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Гродиковского сельского округа на 2022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№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</w:p>
        </w:tc>
      </w:tr>
    </w:tbl>
    <w:bookmarkStart w:name="z347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№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декабря 2022 года</w:t>
            </w:r>
          </w:p>
        </w:tc>
      </w:tr>
    </w:tbl>
    <w:bookmarkStart w:name="z351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2022 год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№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</w:p>
        </w:tc>
      </w:tr>
    </w:tbl>
    <w:bookmarkStart w:name="z355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Кызылкайнарского сельского округа на 2022 год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№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</w:p>
        </w:tc>
      </w:tr>
    </w:tbl>
    <w:bookmarkStart w:name="z359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2022 год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№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</w:p>
        </w:tc>
      </w:tr>
    </w:tbl>
    <w:bookmarkStart w:name="z363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2022 год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</w:tbl>
    <w:bookmarkStart w:name="z367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Колькайнарского сельского округа на 2022 год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№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</w:p>
        </w:tc>
      </w:tr>
    </w:tbl>
    <w:bookmarkStart w:name="z371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Орнекского сельского округа на 2022 год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№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</w:p>
        </w:tc>
      </w:tr>
    </w:tbl>
    <w:bookmarkStart w:name="z375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2022 год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№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</w:p>
        </w:tc>
      </w:tr>
    </w:tbl>
    <w:bookmarkStart w:name="z379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Полаткощинского сельского округа на 2022 год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№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</w:p>
        </w:tc>
      </w:tr>
    </w:tbl>
    <w:bookmarkStart w:name="z383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Ерназарского сельского округа на 2022 год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№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</w:p>
        </w:tc>
      </w:tr>
    </w:tbl>
    <w:bookmarkStart w:name="z387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Тогызтарауского сельского округа на 2022 год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