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7e74" w14:textId="a817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28 декабря 2021 года № 19-2 "О бюджетах сельских округов и села Бауыржан Момышулы Жуалынского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9 сентября 2022 года № 31-2</w:t>
      </w:r>
    </w:p>
    <w:p>
      <w:pPr>
        <w:spacing w:after="0"/>
        <w:ind w:left="0"/>
        <w:jc w:val="both"/>
      </w:pPr>
      <w:bookmarkStart w:name="z257" w:id="0"/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Жамбылской области РЕШИЛ:</w:t>
      </w:r>
    </w:p>
    <w:bookmarkEnd w:id="0"/>
    <w:bookmarkStart w:name="z2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Бауыржан Момышулы Жуалынского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"Утвердить бюджет сельских округов и села Бауыржан Момышулы Жуалынского района на 2022-2024 годы" согласно приложениям 1, 2, 3, 4, 5, 6, 7, 8, 9, 10, 11, 12, 13 и 14 соответственно, в том числе на 2022 год в следующих объемах: </w:t>
      </w:r>
    </w:p>
    <w:bookmarkEnd w:id="2"/>
    <w:bookmarkStart w:name="z2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Аппарат акима село Бауыржан Момышулы</w:t>
      </w:r>
    </w:p>
    <w:bookmarkEnd w:id="3"/>
    <w:bookmarkStart w:name="z2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168 901 тысяч тенге, в том числе по:</w:t>
      </w:r>
    </w:p>
    <w:bookmarkEnd w:id="4"/>
    <w:bookmarkStart w:name="z2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–59 907 тысяч тенге;</w:t>
      </w:r>
    </w:p>
    <w:bookmarkEnd w:id="5"/>
    <w:bookmarkStart w:name="z2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338 тысяч тенге;</w:t>
      </w:r>
    </w:p>
    <w:bookmarkEnd w:id="6"/>
    <w:bookmarkStart w:name="z2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2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108 656 тысяч теңге;</w:t>
      </w:r>
    </w:p>
    <w:bookmarkEnd w:id="8"/>
    <w:bookmarkStart w:name="z2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182 424 тысяч тенге;</w:t>
      </w:r>
    </w:p>
    <w:bookmarkEnd w:id="9"/>
    <w:bookmarkStart w:name="z2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13 523 тысяч тенге.</w:t>
      </w:r>
    </w:p>
    <w:bookmarkEnd w:id="10"/>
    <w:bookmarkStart w:name="z2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Актюбинский сельский округ</w:t>
      </w:r>
    </w:p>
    <w:bookmarkEnd w:id="11"/>
    <w:bookmarkStart w:name="z2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84 406 тысяч тенге, в том числе по:</w:t>
      </w:r>
    </w:p>
    <w:bookmarkEnd w:id="12"/>
    <w:bookmarkStart w:name="z2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4 029 тысяч тенге;</w:t>
      </w:r>
    </w:p>
    <w:bookmarkEnd w:id="13"/>
    <w:bookmarkStart w:name="z2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14"/>
    <w:bookmarkStart w:name="z2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"/>
    <w:bookmarkStart w:name="z2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80 325 тысяч теңге;</w:t>
      </w:r>
    </w:p>
    <w:bookmarkEnd w:id="16"/>
    <w:bookmarkStart w:name="z2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85 426 тысяч тенге;</w:t>
      </w:r>
    </w:p>
    <w:bookmarkEnd w:id="17"/>
    <w:bookmarkStart w:name="z2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1 020 тысяч тенге.</w:t>
      </w:r>
    </w:p>
    <w:bookmarkEnd w:id="18"/>
    <w:bookmarkStart w:name="z2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Аксайский сельский округ</w:t>
      </w:r>
    </w:p>
    <w:bookmarkEnd w:id="19"/>
    <w:bookmarkStart w:name="z2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92 717 тысяч тенге, в том числе по:</w:t>
      </w:r>
    </w:p>
    <w:bookmarkEnd w:id="20"/>
    <w:bookmarkStart w:name="z2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6 610 тысяч тенге;</w:t>
      </w:r>
    </w:p>
    <w:bookmarkEnd w:id="21"/>
    <w:bookmarkStart w:name="z2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22"/>
    <w:bookmarkStart w:name="z2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2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–86 079 тысяч теңге;</w:t>
      </w:r>
    </w:p>
    <w:bookmarkEnd w:id="24"/>
    <w:bookmarkStart w:name="z2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93 704 тысяч тенге;</w:t>
      </w:r>
    </w:p>
    <w:bookmarkEnd w:id="25"/>
    <w:bookmarkStart w:name="z2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987 тысяч тенге.</w:t>
      </w:r>
    </w:p>
    <w:bookmarkEnd w:id="26"/>
    <w:bookmarkStart w:name="z2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Боралдайский сельский округ</w:t>
      </w:r>
    </w:p>
    <w:bookmarkEnd w:id="27"/>
    <w:bookmarkStart w:name="z2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70 322 тысяч тенге, в том числе по:</w:t>
      </w:r>
    </w:p>
    <w:bookmarkEnd w:id="28"/>
    <w:bookmarkStart w:name="z2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4 770 тысяч тенге;</w:t>
      </w:r>
    </w:p>
    <w:bookmarkEnd w:id="29"/>
    <w:bookmarkStart w:name="z2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30"/>
    <w:bookmarkStart w:name="z2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"/>
    <w:bookmarkStart w:name="z2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65 524 тысяч теңге;</w:t>
      </w:r>
    </w:p>
    <w:bookmarkEnd w:id="32"/>
    <w:bookmarkStart w:name="z2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71 208 тысяч тенге;</w:t>
      </w:r>
    </w:p>
    <w:bookmarkEnd w:id="33"/>
    <w:bookmarkStart w:name="z2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886 тысяч тенге.</w:t>
      </w:r>
    </w:p>
    <w:bookmarkEnd w:id="34"/>
    <w:bookmarkStart w:name="z2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Биликульский сельский округ</w:t>
      </w:r>
    </w:p>
    <w:bookmarkEnd w:id="35"/>
    <w:bookmarkStart w:name="z2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69 439 тысяч тенге, в том числе по:</w:t>
      </w:r>
    </w:p>
    <w:bookmarkEnd w:id="36"/>
    <w:bookmarkStart w:name="z2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3 681 тысяч тенге;</w:t>
      </w:r>
    </w:p>
    <w:bookmarkEnd w:id="37"/>
    <w:bookmarkStart w:name="z2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38"/>
    <w:bookmarkStart w:name="z2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2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65 730 тысяч теңге;</w:t>
      </w:r>
    </w:p>
    <w:bookmarkEnd w:id="40"/>
    <w:bookmarkStart w:name="z2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69 965 тысяч тенге;</w:t>
      </w:r>
    </w:p>
    <w:bookmarkEnd w:id="41"/>
    <w:bookmarkStart w:name="z3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526 тысяч тенге.</w:t>
      </w:r>
    </w:p>
    <w:bookmarkEnd w:id="42"/>
    <w:bookmarkStart w:name="z3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Жетитюбинский сельский округ</w:t>
      </w:r>
    </w:p>
    <w:bookmarkEnd w:id="43"/>
    <w:bookmarkStart w:name="z3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74 143 тысяч тенге, в том числе по:</w:t>
      </w:r>
    </w:p>
    <w:bookmarkEnd w:id="44"/>
    <w:bookmarkStart w:name="z3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4 633 тысяч тенге;</w:t>
      </w:r>
    </w:p>
    <w:bookmarkEnd w:id="45"/>
    <w:bookmarkStart w:name="z3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28 тысяч тенге;</w:t>
      </w:r>
    </w:p>
    <w:bookmarkEnd w:id="46"/>
    <w:bookmarkStart w:name="z3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7"/>
    <w:bookmarkStart w:name="z3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69 482 тысяч теңге;</w:t>
      </w:r>
    </w:p>
    <w:bookmarkEnd w:id="48"/>
    <w:bookmarkStart w:name="z3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75 457 тысяч тенге;</w:t>
      </w:r>
    </w:p>
    <w:bookmarkEnd w:id="49"/>
    <w:bookmarkStart w:name="z3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1 314 тысяч тенге.</w:t>
      </w:r>
    </w:p>
    <w:bookmarkEnd w:id="50"/>
    <w:bookmarkStart w:name="z3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Кокбастауский сельский округ</w:t>
      </w:r>
    </w:p>
    <w:bookmarkEnd w:id="51"/>
    <w:bookmarkStart w:name="z3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86 509 тысяч тенге, в том числе по:</w:t>
      </w:r>
    </w:p>
    <w:bookmarkEnd w:id="52"/>
    <w:bookmarkStart w:name="z3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5 681 тысяч тенге;</w:t>
      </w:r>
    </w:p>
    <w:bookmarkEnd w:id="53"/>
    <w:bookmarkStart w:name="z3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54"/>
    <w:bookmarkStart w:name="z3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5"/>
    <w:bookmarkStart w:name="z3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80 776 тысяч теңге;</w:t>
      </w:r>
    </w:p>
    <w:bookmarkEnd w:id="56"/>
    <w:bookmarkStart w:name="z3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87 650 тысяч тенге;</w:t>
      </w:r>
    </w:p>
    <w:bookmarkEnd w:id="57"/>
    <w:bookmarkStart w:name="z3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1 141 тысяч тенге.</w:t>
      </w:r>
    </w:p>
    <w:bookmarkEnd w:id="58"/>
    <w:bookmarkStart w:name="z3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Куренбельский сельский округ</w:t>
      </w:r>
    </w:p>
    <w:bookmarkEnd w:id="59"/>
    <w:bookmarkStart w:name="z3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71 229 тысяч тенге, в том числе по:</w:t>
      </w:r>
    </w:p>
    <w:bookmarkEnd w:id="60"/>
    <w:bookmarkStart w:name="z3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5 205 тысяч тенге;</w:t>
      </w:r>
    </w:p>
    <w:bookmarkEnd w:id="61"/>
    <w:bookmarkStart w:name="z3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62"/>
    <w:bookmarkStart w:name="z3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3"/>
    <w:bookmarkStart w:name="z3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65 972 тысяч теңге;</w:t>
      </w:r>
    </w:p>
    <w:bookmarkEnd w:id="64"/>
    <w:bookmarkStart w:name="z3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71 464 тысяч тенге;</w:t>
      </w:r>
    </w:p>
    <w:bookmarkEnd w:id="65"/>
    <w:bookmarkStart w:name="z3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235 тысяч тенге.</w:t>
      </w:r>
    </w:p>
    <w:bookmarkEnd w:id="66"/>
    <w:bookmarkStart w:name="z3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Карасазский сельский округ</w:t>
      </w:r>
    </w:p>
    <w:bookmarkEnd w:id="67"/>
    <w:bookmarkStart w:name="z3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87 194 тысяч тенге, в том числе по:</w:t>
      </w:r>
    </w:p>
    <w:bookmarkEnd w:id="68"/>
    <w:bookmarkStart w:name="z3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8 608 тысяч тенге;</w:t>
      </w:r>
    </w:p>
    <w:bookmarkEnd w:id="69"/>
    <w:bookmarkStart w:name="z3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70"/>
    <w:bookmarkStart w:name="z3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1"/>
    <w:bookmarkStart w:name="z3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78 550 тысяч теңге;</w:t>
      </w:r>
    </w:p>
    <w:bookmarkEnd w:id="72"/>
    <w:bookmarkStart w:name="z3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87 827 тысяч тенге;</w:t>
      </w:r>
    </w:p>
    <w:bookmarkEnd w:id="73"/>
    <w:bookmarkStart w:name="z3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633 тысяч тенге.</w:t>
      </w:r>
    </w:p>
    <w:bookmarkEnd w:id="74"/>
    <w:bookmarkStart w:name="z3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Кошкаратинский сельский округ</w:t>
      </w:r>
    </w:p>
    <w:bookmarkEnd w:id="75"/>
    <w:bookmarkStart w:name="z3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67 271 тысяч тенге, в том числе по:</w:t>
      </w:r>
    </w:p>
    <w:bookmarkEnd w:id="76"/>
    <w:bookmarkStart w:name="z3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3 112 тысяч тенге;</w:t>
      </w:r>
    </w:p>
    <w:bookmarkEnd w:id="77"/>
    <w:bookmarkStart w:name="z3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78"/>
    <w:bookmarkStart w:name="z3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3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64 131 тысяч теңге;</w:t>
      </w:r>
    </w:p>
    <w:bookmarkEnd w:id="80"/>
    <w:bookmarkStart w:name="z3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67 897 тысяч тенге;</w:t>
      </w:r>
    </w:p>
    <w:bookmarkEnd w:id="81"/>
    <w:bookmarkStart w:name="z3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626 тысяч тенге.</w:t>
      </w:r>
    </w:p>
    <w:bookmarkEnd w:id="82"/>
    <w:bookmarkStart w:name="z3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Кызыларыкский сельский округ</w:t>
      </w:r>
    </w:p>
    <w:bookmarkEnd w:id="83"/>
    <w:bookmarkStart w:name="z3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51 037 тысяч тенге, в том числе по:</w:t>
      </w:r>
    </w:p>
    <w:bookmarkEnd w:id="84"/>
    <w:bookmarkStart w:name="z3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4 894 тысяч тенге;</w:t>
      </w:r>
    </w:p>
    <w:bookmarkEnd w:id="85"/>
    <w:bookmarkStart w:name="z3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86"/>
    <w:bookmarkStart w:name="z3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7"/>
    <w:bookmarkStart w:name="z3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46 115 тысяч теңге;</w:t>
      </w:r>
    </w:p>
    <w:bookmarkEnd w:id="88"/>
    <w:bookmarkStart w:name="z34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51 449 тысяч тенге;</w:t>
      </w:r>
    </w:p>
    <w:bookmarkEnd w:id="89"/>
    <w:bookmarkStart w:name="z3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412 тысяч тенге.</w:t>
      </w:r>
    </w:p>
    <w:bookmarkEnd w:id="90"/>
    <w:bookmarkStart w:name="z3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Мынбулакский сельский округ</w:t>
      </w:r>
    </w:p>
    <w:bookmarkEnd w:id="91"/>
    <w:bookmarkStart w:name="z3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- 105 652 тысяч тенге, в том числе по:</w:t>
      </w:r>
    </w:p>
    <w:bookmarkEnd w:id="92"/>
    <w:bookmarkStart w:name="z3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8 320 тысяч тенге;</w:t>
      </w:r>
    </w:p>
    <w:bookmarkEnd w:id="93"/>
    <w:bookmarkStart w:name="z3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94"/>
    <w:bookmarkStart w:name="z3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3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97 304 тысяч теңге;</w:t>
      </w:r>
    </w:p>
    <w:bookmarkEnd w:id="96"/>
    <w:bookmarkStart w:name="z35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121 857 тысяч тенге;</w:t>
      </w:r>
    </w:p>
    <w:bookmarkEnd w:id="97"/>
    <w:bookmarkStart w:name="z3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16 205 тысяч тенге.</w:t>
      </w:r>
    </w:p>
    <w:bookmarkEnd w:id="98"/>
    <w:bookmarkStart w:name="z35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Нурлыкентский сельский округ</w:t>
      </w:r>
    </w:p>
    <w:bookmarkEnd w:id="99"/>
    <w:bookmarkStart w:name="z3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74 834 тысяч тенге, в том числе по:</w:t>
      </w:r>
    </w:p>
    <w:bookmarkEnd w:id="100"/>
    <w:bookmarkStart w:name="z35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8 746 тысяч тенге;</w:t>
      </w:r>
    </w:p>
    <w:bookmarkEnd w:id="101"/>
    <w:bookmarkStart w:name="z3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102"/>
    <w:bookmarkStart w:name="z3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3"/>
    <w:bookmarkStart w:name="z3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66 034 тысяч теңге;</w:t>
      </w:r>
    </w:p>
    <w:bookmarkEnd w:id="104"/>
    <w:bookmarkStart w:name="z36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75 998 тысяч тенге;</w:t>
      </w:r>
    </w:p>
    <w:bookmarkEnd w:id="105"/>
    <w:bookmarkStart w:name="z3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1 164 тысяч тенге.</w:t>
      </w:r>
    </w:p>
    <w:bookmarkEnd w:id="106"/>
    <w:bookmarkStart w:name="z3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Шакпакский сельский округ</w:t>
      </w:r>
    </w:p>
    <w:bookmarkEnd w:id="107"/>
    <w:bookmarkStart w:name="z3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44 869 тысяч тенге, в том числе по:</w:t>
      </w:r>
    </w:p>
    <w:bookmarkEnd w:id="108"/>
    <w:bookmarkStart w:name="z3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6 444 тысяч тенге;</w:t>
      </w:r>
    </w:p>
    <w:bookmarkEnd w:id="109"/>
    <w:bookmarkStart w:name="z3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10"/>
    <w:bookmarkStart w:name="z36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1"/>
    <w:bookmarkStart w:name="z37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38 395 тысяч теңге;</w:t>
      </w:r>
    </w:p>
    <w:bookmarkEnd w:id="112"/>
    <w:bookmarkStart w:name="z3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48 716 тысяч тенге;</w:t>
      </w:r>
    </w:p>
    <w:bookmarkEnd w:id="113"/>
    <w:bookmarkStart w:name="z3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3 847 тысяч тенге.".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Секратарь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Бауыржан Момышулы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Актюбинского сельского округа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Аксайского сельского округа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Боралдайского сельского округа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Биликульского сельского округа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4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Жетитюбинского сельского округа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4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Кокбастауского сельского округа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Куренбельского сельского округа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4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Карасазского сельского округа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Кошкаратинского сельского округа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0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Мынбулакского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42 628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1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№31-2 от 09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19-2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2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Шакпакского сельского округа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