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e1d6e" w14:textId="29e1d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23 декабря 2022 года № 35-2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Жуалынский районный маслихат РЕШИЛ: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2023 год в следующих объемах: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7 735 690,0 тысяч тенге, в том числе по: 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2 387 463,0 тысяч тенге;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– 122 228,0 тысячи тенге; 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45 839,0 тысяч тенге;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5 180 160,0 тысяч тенге; 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8 058 031,0 тысяч тенге;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85 855,0 тысячи тенге;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144 900,0 тысяч тенге;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59 045,0 тысячи тенге;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- 85 855,0 тысячи тенге;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85 855,0 тысячи тенге;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144 900,0 тысяч тенге;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59 045,0 тысяч тенге;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322 341,0 тысяч тенге.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Жуалынского районного маслихата Жамбылской области от 31.10.2023 </w:t>
      </w:r>
      <w:r>
        <w:rPr>
          <w:rFonts w:ascii="Times New Roman"/>
          <w:b w:val="false"/>
          <w:i w:val="false"/>
          <w:color w:val="000000"/>
          <w:sz w:val="28"/>
        </w:rPr>
        <w:t>№ 10-2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трансфертов бюджетам села, сельских округов на 2023 год определяются на основании постановления акимата Жуалынского района.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резерв местного исполнительного органа района на 2023 год в объеме 20 000 тысяч тенге.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и публикацию на интернет-ресурсе данного решения возложить на постоянную комиссию районного маслихата по вопросам административно-территориальных структур, социально - экономическому развитию территорий, бюджета и местных налогов по защите прав граждан.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35-2 от 23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</w:t>
            </w:r>
          </w:p>
        </w:tc>
      </w:tr>
    </w:tbl>
    <w:bookmarkStart w:name="z3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 xml:space="preserve">Районный бюджет Жуалынского района на 2023 год </w:t>
      </w:r>
    </w:p>
    <w:bookmarkEnd w:id="20"/>
    <w:bookmarkStart w:name="z9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Жуалынского районного маслихата Жамбылской области от 31.10.2023 </w:t>
      </w:r>
      <w:r>
        <w:rPr>
          <w:rFonts w:ascii="Times New Roman"/>
          <w:b w:val="false"/>
          <w:i w:val="false"/>
          <w:color w:val="ff0000"/>
          <w:sz w:val="28"/>
        </w:rPr>
        <w:t>№ 10-2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2"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7 617 867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2 401 121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  <w:bookmarkEnd w:id="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  <w:bookmarkEnd w:id="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5 062 337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целевых неиспользованных (недоиспользованных)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5 054 616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5 054 616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7 940 208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1 828 876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1 309 920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1 282 677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  <w:bookmarkEnd w:id="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1 240 207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1 241 628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организаций с государственными учреждениями в подведомственных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1 141 306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271 843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 водоснабжения и водоотведения в населенных пунктах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  <w:bookmarkEnd w:id="27"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1 252 733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  <w:bookmarkEnd w:id="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 и прочие услуги в сфере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сельскохозяйственных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 в другую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 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уплате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1 388 959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1 388 959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1 388 959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возмещение затрат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(неиспользованных) сумм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внутренние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322 341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35-2 от 23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</w:t>
            </w:r>
          </w:p>
        </w:tc>
      </w:tr>
    </w:tbl>
    <w:bookmarkStart w:name="z4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Жуалынского района на 2024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6 497 783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2 248 446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4 172 253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4 172 253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4 172 253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6 497 783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1 392 226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976 526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953 596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  <w:bookmarkEnd w:id="37"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923 730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2 101 580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458 211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458 211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458 211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1 441 772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1 441 772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1 073 983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201 597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201 597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1 002 615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343 155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343 155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строительство, реконструкция жилья коммунального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271 843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 водоснабжения и водоотведения в населенных пунктах страны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644 460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644 460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287 515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348 945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1 161 720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528 820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528 820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  <w:bookmarkEnd w:id="38"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244 925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244 925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244 525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 и прочие услуги в сфере недропользования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Развитие газотранспортной системы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сельскохозяйственных объектов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 в другую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уплате иных платежей по займам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464 062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464 062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464 062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464 062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внутренние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35-2 от 23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</w:t>
            </w:r>
          </w:p>
        </w:tc>
      </w:tr>
    </w:tbl>
    <w:bookmarkStart w:name="z6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Жуалынского района на 2025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6 497 783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2 248 446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  <w:bookmarkEnd w:id="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  <w:bookmarkEnd w:id="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4 172 253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4 172 253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4 172 253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6 497 783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1 392 226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  <w:bookmarkEnd w:id="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2 101 580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1 441 772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1 441 772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1 073 983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1 002 615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 водоснабжения и водоотведения в населенных пунктах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1 161 720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 и прочие услуги в сфере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сельскохозяйственных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 в другую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уплате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внутренние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