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3d8c" w14:textId="dd93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Кордайскому району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21 февраля 2022 года № 83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местном государственном управлении и самоуправлении в Республике Казахстан",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занятости населения" и приказом Министра здравоохранения и социального развития Республики Казахстан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квотирования рабочих мест для инвалидов", акимат Кордайского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инвалидов по Кордайскому району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Кордайского района Жамбылской области" обеспечить организацию квотирования рабочих мест на 2022 год для инвалидов.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акима Кордайского района Жамбылской области" обеспечить официальное опубликование в Эталонном контрольном банке нормативных провавых актов Республики Казахстан и размещение настоящего постановления на интернет-ресурсах акимата Кордайского района.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Д.М.Сугирбай.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01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февраля 2022 года № 83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Кордайскому району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"Дом культуры акимата Кордайского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"Предприятие по жилищно-коммунальному хозяйству акимата Кордайского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№39 Улкен Сулутор отдела образования Кордайского района управления образования акимата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"Масанчинская средняя школа №12 отдела образования Кордайского района управления образования акимата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