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ce92" w14:textId="cdfc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Жамбылской области "О бюджете сельских округов Кордайского района на 2022-2024 годы" от 30 декабря 2021 года №19-2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19 апреля 2022 года № 23-2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Кордайский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Жамбылской области "О бюджете сельских округов Кордайского района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№19-2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№163057)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Алгинский сельский округ на 2022 год: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42 170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3 131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38 979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43 544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– 0 тысяч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-5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5 тысяч тенге.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Аухаттинский сельский округ на 2022 год: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62 319 тысяч тенге, в том числе: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24 817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37 352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64 369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-1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 тысяч тенге.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Беткайнарский сельский округ на 2022 год: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49 940 тысяч тенге, в том числе: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15 434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–50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34 456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–51 446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-13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13 тысяч тенге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Жамбылский сельский округ на 2022 год: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176 728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15 937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160 691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–96 830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-4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4 тысяч тенге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Какпатасский сельский округ на 2022 год: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68 003 тысяч тенге, в том числе: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10 382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57 521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68 308 тысяч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-2тысяч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 тысяч тенге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Каракемерский сельский округ на 2022 год: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80 518 тысяч тенге, в том числе: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12 324 тысяч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68 094 тысяч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–81 809 тысяч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-289 тысяч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289 тысяч тенге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Карасайский сельский округ на 2022 год: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43 558 тысяч тенге, в том числе: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5 824 тысяч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37 634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–43 821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-2 тысяч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 тысяч тенге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Карасуский сельский округ на 2022 год: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83 807 тысяч тенге, в том числе: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14 066 тысяч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69 641 тысяч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88 442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-15 тысяч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(профицит) – 15 тысяч тенге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Касыкский сельский округ на 2022 год: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54 839 тысяч тенге, в том числе: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14 422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40 317 тысяч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56 618 тысяч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-3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3 тысяч тенге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Кененский сельский округ на 2022 год: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211 643 тысяч тенге, в том числе: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16 261 тысяч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195 332 тысяч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54 665 тысяч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-21 тысяч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21 тысяч тенге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Кордайский сельский округ на 2022 год: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297 293 тысяч тенге, в том числе: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–149 100 тысяч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400 тысяч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147 793 тысяч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306 253 тысяч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-14 тысяч тенге;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14 тысяч тенге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Масанчинский сельский округ на 2022 год: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95 103 тысяч тенге, в том числе: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54 030 тысяч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40 893 тысяч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105 153 тысяч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-6 тысяч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6 тысяч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Ногайбайский сельский округ на 2022 год: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46 708 тысяч тенге, в том числе: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6 768 тысяч тенге;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39 890 тысяч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47 468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-5 тысяч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5 тысяч тенге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Отарский сельский округ на 2022 год: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165 895 тысяч тенге, в том числе: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22 325 тысяч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143 370 тысяч тенге;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68 517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-10 тысяч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10 тысяч тенге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Сарыбулакский сельский округ на 2022 год: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54 646 тысяч тенге, в том числе: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17 644 тысяч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36 852 тысяч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57 350 тысяч тенге;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-2 тысяч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–2 тысяч тенге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Сортобинский сельский округ на 2022 год: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–73 658 тысяч тенге, в том числе: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55 409 тысяч тенге;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18 099 тысяч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89 960 тысяч тенге;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-2 тысяч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 тысяч тенге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Степновский сельский округ на 2022 год: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–66 824 тысяч тенге, в том числе: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10 720 тысяч тенге;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56 054 тысяч тенге;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–67 169 тысяч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бюджета(профицит)– -12 тысяч тенге;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(профицит) – 12 тысяч тенге.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Сулуторский сельский округ на 2022 год: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40 070 тысяч тенге, в том числе: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7 833 тысяч тенге;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32 187 тысяч тенге;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–40 192 тысяч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бюджета(профицит)– -3 тысяч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(профицит) – 3 тысяч тенге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1-19. Улкен Сулуторский сельский округ на 2022 год: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53 180 тысяч тенге, в том числе: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17 361 тысяч тенге;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35 769 тысяч тенге;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–53 483 тысяч тенге;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бюджета(профицит)– -9 тысяч тенге;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(профицит) – 9 тысяч тенге.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и подлежит официальному опубликованию.</w:t>
      </w:r>
    </w:p>
    <w:bookmarkEnd w:id="2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года № 23-2</w:t>
            </w:r>
          </w:p>
        </w:tc>
      </w:tr>
    </w:tbl>
    <w:bookmarkStart w:name="z300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Алгинского сельского округа на 2022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года № 23-2</w:t>
            </w:r>
          </w:p>
        </w:tc>
      </w:tr>
    </w:tbl>
    <w:bookmarkStart w:name="z307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Аухаттинского сельского округа на 2022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года № 23-2</w:t>
            </w:r>
          </w:p>
        </w:tc>
      </w:tr>
    </w:tbl>
    <w:bookmarkStart w:name="z431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Беткайнарского сельского округа на 2022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года № 23-2</w:t>
            </w:r>
          </w:p>
        </w:tc>
      </w:tr>
    </w:tbl>
    <w:bookmarkStart w:name="z433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Жамбылского сельского округа на 2022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 сельских населенных пунктах в рамках проекта "Ауыл-ел бесегі"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года № 23-2</w:t>
            </w:r>
          </w:p>
        </w:tc>
      </w:tr>
    </w:tbl>
    <w:bookmarkStart w:name="z435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Какпатасского сельского округа на 2022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года № 23-2</w:t>
            </w:r>
          </w:p>
        </w:tc>
      </w:tr>
    </w:tbl>
    <w:bookmarkStart w:name="z437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Каракемерского сельского округа на 2022 год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года № 23-2</w:t>
            </w:r>
          </w:p>
        </w:tc>
      </w:tr>
    </w:tbl>
    <w:bookmarkStart w:name="z439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Карасайского сельского округа на 2022 год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года № 23-2</w:t>
            </w:r>
          </w:p>
        </w:tc>
      </w:tr>
    </w:tbl>
    <w:bookmarkStart w:name="z441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Карасуского сельского округа на 2022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года № 23-2</w:t>
            </w:r>
          </w:p>
        </w:tc>
      </w:tr>
    </w:tbl>
    <w:bookmarkStart w:name="z443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Касыкского сельского округа на 2022 год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года № 23-2</w:t>
            </w:r>
          </w:p>
        </w:tc>
      </w:tr>
    </w:tbl>
    <w:bookmarkStart w:name="z445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Кененского сельского округа на 2022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 сельских населенных пунктах в рамках проекта "Ауыл-ел бесегі"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года № 23-2</w:t>
            </w:r>
          </w:p>
        </w:tc>
      </w:tr>
    </w:tbl>
    <w:bookmarkStart w:name="z447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Кордайского сельского округа на 2022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года № 23-2</w:t>
            </w:r>
          </w:p>
        </w:tc>
      </w:tr>
    </w:tbl>
    <w:bookmarkStart w:name="z449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Масанчинского сельского округа на 2022 год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года № 23-2</w:t>
            </w:r>
          </w:p>
        </w:tc>
      </w:tr>
    </w:tbl>
    <w:bookmarkStart w:name="z451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Ногайбайского сельского округа на 2022 год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года № 23-2</w:t>
            </w:r>
          </w:p>
        </w:tc>
      </w:tr>
    </w:tbl>
    <w:bookmarkStart w:name="z453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Отарского сельского округа на 2022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 сельских населенных пунктах в рамках проекта "Ауыл-ел бесегі"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года № 23-2</w:t>
            </w:r>
          </w:p>
        </w:tc>
      </w:tr>
    </w:tbl>
    <w:bookmarkStart w:name="z455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Сарыбулакского сельского округа на 2022 год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года № 23-2</w:t>
            </w:r>
          </w:p>
        </w:tc>
      </w:tr>
    </w:tbl>
    <w:bookmarkStart w:name="z457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Сортобинского сельского округа на 2022 год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года № 23-2</w:t>
            </w:r>
          </w:p>
        </w:tc>
      </w:tr>
    </w:tbl>
    <w:bookmarkStart w:name="z459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Степновского сельского округа на 2022 год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года № 23-2</w:t>
            </w:r>
          </w:p>
        </w:tc>
      </w:tr>
    </w:tbl>
    <w:bookmarkStart w:name="z461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Сулуторского сельского округа на 2022 год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года № 23-2</w:t>
            </w:r>
          </w:p>
        </w:tc>
      </w:tr>
    </w:tbl>
    <w:bookmarkStart w:name="z463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Улкен Сулуторского сельского округа на 2022 год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