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751f" w14:textId="e027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Меркенского районного маслихата от 31 декабря 2021 года №21-2 "О бюджете сельских округов Меркенского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22 апреля 2022 года № 24-2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районного маслихата от 18 апреля 2022 года №23-2 "О внесении изменений в решение Меркенского районного маслихата от 24 декабря 2021 года №19-3 "О районном бюджете на 2022-2024 годы"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"О бюджете сельских округов Меркенского района на 2022-2024 годы" от 31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№21-2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Утвердить бюджет Актоганского сельского округа на 2022-2024 годы согласно приложению 1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–44444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-5410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–50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–38984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–45625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- 1181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1181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-1181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Утвердить бюджет Жамбылского сельского округа на 2022-2024 годы согласно приложению 2 соответственно, в том числе на 2022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94685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31370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–110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–63205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–98514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- 3829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3829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-3829 тысяч тенге.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Утвердить бюджет Меркенского сельского округа на 2022-2024 годы согласно приложению 3 соответственно, в том числе на 2022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-144968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–76150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–480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–68338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–174146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- 29178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29178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-29178 тысяч тенге.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Утвердить бюджет Сарымолдаевского сельского округа на 2022-2024 годы согласно приложению 4 соответственно, в том числе на 2022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-68122 тысяч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35048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–200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–32874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–85488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(профицит) – - 17366 тысяч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17366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-17366 тысяч тенге.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Утвердить бюджет Ойталского сельского округа на 2022-2024 годы согласно приложению 5 соответственно, в том числе на 2022 год в следующих объемах: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-141876 тысяч тенге, в том числе: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25234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–100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–116542 тысяч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145420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чистое бюджетное кредитование –0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- 3544 тысяч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3544 тысяч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-3544 тысяч тенге.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Утвердить бюджет Т.Рыскуловского сельского округа на 2022-2024 годы согласно приложению 6 соответственно, в том числе на 2022 год в следующих объемах: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-206498 тысяч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7100 тысяч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–100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–199298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–210668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- 4170 тысяч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4170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-4170 тысяч тенге.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Утвердить бюджет Таттинского сельского округа на 2022-2024 годы согласно приложению 7 соответственно, в том числе на 2022 год в следующих объемах: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-75555 тысяч тенге, в том числе: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–4010 тысяч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–50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–71495 тысяч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–76322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- 767 тысяч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767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–767тысяч тенге.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Утвердить бюджет Акаральского сельского округа на 2022-2024 годы согласно приложению 8 соответственно, в том числе на 2022 год в следующих объемах: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-71478 тысяч тенге, в том числе: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–4850 тысяч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–50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–66578 тысяч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73061 тысяч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- 1583 тысяч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1583 тысяч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-1583 тысяч тенге.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Утвердить бюджет Суратского сельского округа на 2022-2024 годы согласно приложению 9 соответственно, в том числе на 2022 год в следующих объемах: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-37180 тысяч тенге, в том числе: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3550 тысяч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–30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–33600 тысяч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–38987 тысяч тенге;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- 1807 тысяч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1807 тысяч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-1807 тысяч тенге.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Утвердить бюджет Жанатоганского сельского округа на 2022-2024 годы согласно приложению 10 соответственно, в том числе на 2022 год в следующих объемах: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-42972 тысяч тенге, в том числе: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–5850 тысяч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–50 тысяч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–37072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–44740 тысяч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- 1768 тысяч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1768 тысяч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-1768 тысяч тенге.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Утвердить бюджет Андас батырского сельского округа на 2022-2024 годы согласно приложению 11 соответственно, в том числе на 2022 год в следующих объемах: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-57008 тысяч тенге, в том числе: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–18000 тысяч тенге;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–100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–38908 тысяч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58798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чистое бюджетное кредитование –0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- 1790 тысяч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1790 тысяч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-1790 тысяч тенге.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Утвердить бюджет Кенесского сельского округа на 2022-2024 годы согласно приложению 12 соответственно, в том числе на 2022 год в следующих объемах: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-89821 тысяч тенге, в том числе: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–3700 тысяч тенге;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–30 тысяч тенге;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–86091 тысяч тенге;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- 90722 тысяч тенге;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- 901 тысяч тенге;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901 тысяч тенге;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-901тысяч тенге.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Утвердить бюджет Акерменского сельского округа на 2022-2024 годы согласно приложению 13 соответственно, в том числе на 2022 год в следующих объемах: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-215814 тысяч тенге, в том числе;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–2960 тысяч тенге;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-50 тысяч тенге;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–212804 тысяч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–216846 тысяч тенге;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- 1032 тысяч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1032 тысяч тенге;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-1032 тысяч тенге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Утвердить бюджет Аспаринского сельского округа на 2022-2024 годы согласно приложению 14 соответственно, в том числе на 2022 год в следующих объемах: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-144702 тысяч тенге, в том числе: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3030 тысяч тенге;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-30 тысяч тенге;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–141642 тысяч тенге;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145142 тысяч тенге;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–0 тысяч тенге;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–0 тысяч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- 440 тысяч тенге;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440 тысяч тенге;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-440 тысяч тенге";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1, 2, 3, 4, 5, 6, 7, 8, 9, 10, 11, 12, 13,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3, 4, 5, 6, 7, 8, 9, 10, 11, 12, 13,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Меркенского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2021 года №21-2</w:t>
            </w:r>
          </w:p>
        </w:tc>
      </w:tr>
    </w:tbl>
    <w:bookmarkStart w:name="z261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округа на 2022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2021 года №21-2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2021 года №21-2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2021 года №21-2</w:t>
            </w:r>
          </w:p>
        </w:tc>
      </w:tr>
    </w:tbl>
    <w:bookmarkStart w:name="z273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Сарымолдаевского сельского округа на 2022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2021 года №21-2</w:t>
            </w:r>
          </w:p>
        </w:tc>
      </w:tr>
    </w:tbl>
    <w:bookmarkStart w:name="z277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округа на 2022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2021 года №21-2</w:t>
            </w:r>
          </w:p>
        </w:tc>
      </w:tr>
    </w:tbl>
    <w:bookmarkStart w:name="z281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 на 2022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2021 года №21-2</w:t>
            </w:r>
          </w:p>
        </w:tc>
      </w:tr>
    </w:tbl>
    <w:bookmarkStart w:name="z285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округа на 2022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2021 года №21-2</w:t>
            </w:r>
          </w:p>
        </w:tc>
      </w:tr>
    </w:tbl>
    <w:bookmarkStart w:name="z289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округа на 2022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2021 года №21-2</w:t>
            </w:r>
          </w:p>
        </w:tc>
      </w:tr>
    </w:tbl>
    <w:bookmarkStart w:name="z293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Суртаского сельского округа на 2022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2021 года №21-2</w:t>
            </w:r>
          </w:p>
        </w:tc>
      </w:tr>
    </w:tbl>
    <w:bookmarkStart w:name="z297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2022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2021 года №21-2</w:t>
            </w:r>
          </w:p>
        </w:tc>
      </w:tr>
    </w:tbl>
    <w:bookmarkStart w:name="z301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округа на 2022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2021 года №21-2</w:t>
            </w:r>
          </w:p>
        </w:tc>
      </w:tr>
    </w:tbl>
    <w:bookmarkStart w:name="z305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Кенеского сельского округа на 2022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2021 года №21-2</w:t>
            </w:r>
          </w:p>
        </w:tc>
      </w:tr>
    </w:tbl>
    <w:bookmarkStart w:name="z309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округа на 2022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2021 года №21-2</w:t>
            </w:r>
          </w:p>
        </w:tc>
      </w:tr>
    </w:tbl>
    <w:bookmarkStart w:name="z313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Аспаринского сельского округа на 2022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