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9cb8" w14:textId="86e9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31 декабря 2021 года №21-2 "О бюджете сельских округов Меркенского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15 июля 2022 года № 29-2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районного маслихата от 08 июля 2022 года №28-2 "О внесении изменений в решение Меркенского районного маслихата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"О бюджете сельских округов Меркенского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бюджет Актоганского сельского округа на 2022-2024 годы согласно приложению 1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–61971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-5510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–56411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–63152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- 1181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1181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-1181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Утвердить бюджет Жамбылского сельского округа на 2022-2024 годы согласно приложению 2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95826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31370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–64346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–99655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- 3829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3829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-3829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бюджет Меркенского сельского округа на 2022-2024 годы согласно приложению 3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-212948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–96050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–480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–116418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–242126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- 29178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29178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-29178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2022-2024 годы согласно приложению 4 соответственно, в том числе на 2022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-84491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51337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–32954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–101857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- 17366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17366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-17366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бюджет Ойталского сельского округа на 2022-2024 годы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приложению 5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-163967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25334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–138533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167511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- 3544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3544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-3544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2022-2024 годы согласно приложению 6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-213933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–206633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–218103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- 4170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4170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-4170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Утвердить бюджет Таттинского сельского округа на 2022-2024 годы согласно приложению 7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-86435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–4010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–82375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–87202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- 767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767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–767тысяч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Утвердить бюджет Акаральского сельского округа на 2022-2024 годы согласно приложению 8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-104309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–4850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–99409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105892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- 1583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1583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-1583 тысяч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Утвердить бюджет Суратского сельского округа на 2022-2024 годы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приложению 9 соответственно, в том числе на 2022 год в следующих объемах: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-49871 тысяч тенге, в том числе: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–46191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–51678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- 1807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1807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-1807 тысяч тенге.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2022-2024 годы согласно приложению 10 соответственно, в том числе на 2022 год в следующих объемах: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-54113 тысяч тенге, в том числе: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–5950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–48113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–55881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- 1768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1768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-1768 тысяч тенге.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2022-2024 годы согласно приложению 11 соответственно, в том числе на 2022 год в следующих объемах: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-57188 тысяч тенге, в том числе: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–18100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–38988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58978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- 1790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1790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-1790 тысяч тенге.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Утвердить бюджет Кенесского сельского округа на 2022-2024 годы согласно приложению 12 соответственно, в том числе на 2022 год в следующих объемах: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-91706 тысяч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–3800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–87876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- 92607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- 901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901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-901тысяч тенге.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2022-2024 годы согласно приложению 13 соответственно, в том числе на 2022 год в следующих объемах: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-216899 тысяч тенге, в том числе;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–2960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-50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–213889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–217931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- 1032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1032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-1032 тысяч тенге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2022-2024 годы согласно приложению 14 соответственно, в том числе на 2022 год в следующих объемах: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-146987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3030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-30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–143927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147427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- 440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440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-440 тысяч тенге";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26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2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2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2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2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2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2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2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3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3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3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3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2022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3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№29-2</w:t>
            </w:r>
          </w:p>
        </w:tc>
      </w:tr>
    </w:tbl>
    <w:bookmarkStart w:name="z335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2022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