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0769" w14:textId="7110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31 декабря 2021 года №21-2 "О бюджете сельских округов Меркенского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9 декабря 2022 года № 38-2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Утвердить бюджет Актоганского сельского округа на 2022-2024 годы согласно приложению 1 соответственно, в том числе на 2022 год в следующих объемах: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64173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5560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58613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65354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1181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бюджет Жамбылского сельского округа на 2022-2024 годы согласно приложению 2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74029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24761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49148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77858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-3829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3829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3829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Утвердить бюджет Меркенского сельского округа на 2022-2024 годы согласно приложению 3 соответственно, в том числе на 2022 год в следующих объемах: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196045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84095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111670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225223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-29178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29178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29178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2022-2024 годы согласно приложению 4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79880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49402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29890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97246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-17366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17366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17366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Утвердить бюджет Ойталского сельского округа на 2022-2024 годы согласно приложению 5 соответственно, в том числе на 2022 год в следующих объемах: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157233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25324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131799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160777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 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-3544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3544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3544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2022-2024 годы согласно приложению 6 соответственно, в том числе на 2022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205423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198123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209593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-4170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4170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4170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бюджет Таттинского сельского округа на 2022-2024 годы согласно приложению 7 соответственно, в том числе на 2022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96054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4060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91994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96821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-767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767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Утвердить бюджет Акаральского сельского округа на 2022-2024 годы согласно приложению 8 соответственно, в том числе на 2022 год в следующих объемах: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106264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4900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101364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107847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-1583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1583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1583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Утвердить бюджет Суратского сельского округа на 2022-2024 годы согласно приложению 9 соответственно, в том числе на 2022 год в следующих объемах: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47191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4080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43111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48998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-1807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1807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1807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2022-2024 годы согласно приложению 10 соответственно, в том числе на 2022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54769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48769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56537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-1768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1768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1768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1-11. Утвердить бюджет Андас батырского сельского округа на 2022-2024 годы согласно приложению 11 соответственно, в том числе на 2022 год в следующих объемах: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69009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20250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48659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70799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-1790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1790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1790 тысяч тенге.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2022-2024 годы согласно приложению 12 соответственно, в том числе на 2022 год в следующих объемах: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97541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3800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93711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98442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-901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901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 тысяч тенге.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1-13. Утвердить бюджет Акерменского сельского округа на 2022-2024 годы согласно приложению 13 соответственно, в том числе на 2022 год в следующих объемах: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207738 тысяч тенге, в том числе;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4467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203271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208770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-1032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1032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1032 тысяч тенге.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1-14. Утвердить бюджет Аспаринского сельского округа на 2022-2024 годы согласно приложению 14 соответственно, в том числе на 2022 год в следующих объемах: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145038 тысяч тенге,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3030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141978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145478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-440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440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 тысяч тенге".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6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2022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7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7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8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2022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9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9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0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1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2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2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3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4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4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2022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5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