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ed02" w14:textId="cbde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Мойынкумского района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23 декабря 2022 года № 25-2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Мойынкумскому сельскому округу: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231 257 тысяч тенге, в том числе: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25 115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206 142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238 318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- 7 061тысяч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- 7061 тысяч тенге,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7 061 тысяч тенге.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Берликскому сельскому округу: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85 746 тысяч тенге, в том числе: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9 921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75 825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87 930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-2 184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2 184 тысяч тенге, в том числе: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средств–2 184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Кенесскому сельскому округу: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87 592 тысяч тенге, в том числе: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5 315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82 277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89 024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-1 432тысяч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1 432 тысяч тенге, в том числе: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1 432 тысяч тенге.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Шыганакскому сельскому округу: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100 576 тысяч тенге, в том числе: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5 304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95 272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103 135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-2 559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2 559 тысяч тенге, в том числе: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2 559 тысяч тенге.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Уланбельскому сельскому округу: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51 102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9 962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41 140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51 128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тысяч тенге.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Карабогетскому сельскому округу: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106 810 тысяч тенге, в том числе: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3 670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103 140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–107 901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-1091тысяч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–1091 тысяч тенге, в том числе: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1091 тысяч тенге.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Кылышбайскому сельскому округу: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99 360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2 798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96 562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100 553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-1 193 тысяч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1 193 тысяч тенге, в том числе: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тысяч тенге.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Жамбылскому сельскому округу: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49 763 тысяч тенге, в том числе: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поступления–8 124 тысяч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41 639 тысяч тенге;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57 688 тысяч тенге;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-7 925 тысяч тенге;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7 925 тысяч тенге, в том числе: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7 925 тысяч тенге.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Кызылотаускому сельскому округу: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75 045 тысяч тенге, в том числе: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7 898 тысяч тенге;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67 147 тысяч тенге;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77 837 тысяч тенге;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-2792 тысяч тенге;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2 792 тысяч тенге, в том числе: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2 792 тысяч тенге.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Кызылталскому сельскому округу: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94 415 тысяч тенге, в том числе: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2 056 тысяч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92 359 тысяч тенге;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95 778 тысяч тенге;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-1 363 тысяч тенге;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1 363 тысяч тенге, в том числе: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1 363 тысяч тенге.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Биназарскому сельскому округу: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61 295 тысяч тенге, в том числе: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2 854 тысяч тенге;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58 441 тысяч тенге;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62 817 тысяч тенге;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-1 522 тысяч тенге;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1 522 тысяч тенге, в том числе: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1 522 тысяч тенге.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Хантаускому сельскому округу: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50 361 тысяч тенге, в том числе: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4 309 тысяч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46 052 тысяч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53 002 тысяч тенге;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-2 641тысяч тенге;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–2 641 тысяч тенге, в том числе: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2 641 тысяч тенге.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Мирненскому сельскому округу: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75 132 тысяч тенге, в том числе: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5 153 тысяч тенге;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69 979 тысяч тенге;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78 031 тысяч тенге;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-2 899 тысяч тенге;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2 899 тысяч тенге, в том числе: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2 899 тысяч тенге.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Акбакайскому сельскому округу: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53 700 тысяч тенге, в том числе: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2 141 тысяч тенге;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 тысяч тенге;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51 559 тысяч тенге;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54 548 тысяч тенге;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-848 тысяч тенге;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848 тысяч тенге, в том числе: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 тысяч тенге.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Аксуекскому сельскому округу: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68 727 тысяч тенге, в том числе: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2 870 тысяч тенге;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65 857 тысяч тенге;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68 736 тысяч тенге;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тысяч тенге;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тысяч тенге, в том числе: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тысяч тенге.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Мынаралскому сельскому округу: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80 217 тысяч тенге, в том числе: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3 588 тысяч тенге;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76 629 тысяч тенге;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81 353 тысяч тенге;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 тысяч тенге, в том числе: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 тысяч тенге;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-1 136 тысяч тенге;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1 136 тысяч тенге, в том числе: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1 136 тысяч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районного бюджета в бюджет сельских округов на 2023 год в сумме 560 927 тысяч тенге, из них: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65 442 тысяч тенге;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39 632 тысяч тенге;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37 442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61 792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Уланбельскому сельскому округу – 24 890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– 48 849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Кылышбайскому сельскому округу – 23 910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25 686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Кызылотаускому сельскому округу – 25 222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Кызылталскому сельскому округу – 26 576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Биназарскому сельскому округу – 27 923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Хантаускому сельскому округу – 31 593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Мирненскому сельскому округу – 35 490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Акбакайскому сельскому округу – 20 780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Аксуекскому сельскому округу – 30 697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Мынаралскому сельскому округу – 35 003 тысяч тенге.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сельских округов на 2023 год суммы целевых текущих трансфертов.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№25-2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bookmarkStart w:name="z32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2023 год</w:t>
      </w:r>
    </w:p>
    <w:bookmarkEnd w:id="309"/>
    <w:bookmarkStart w:name="z57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№25-2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2022года</w:t>
            </w:r>
          </w:p>
        </w:tc>
      </w:tr>
    </w:tbl>
    <w:bookmarkStart w:name="z32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2024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№25-2 от 23 декабря 2022 года</w:t>
            </w:r>
          </w:p>
        </w:tc>
      </w:tr>
    </w:tbl>
    <w:bookmarkStart w:name="z32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2025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№25-2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2022 года </w:t>
            </w:r>
          </w:p>
        </w:tc>
      </w:tr>
    </w:tbl>
    <w:bookmarkStart w:name="z33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2023 год</w:t>
      </w:r>
    </w:p>
    <w:bookmarkEnd w:id="313"/>
    <w:bookmarkStart w:name="z57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2022 года </w:t>
            </w:r>
          </w:p>
        </w:tc>
      </w:tr>
    </w:tbl>
    <w:bookmarkStart w:name="z33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2024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декабря 2022 года </w:t>
            </w:r>
          </w:p>
        </w:tc>
      </w:tr>
    </w:tbl>
    <w:bookmarkStart w:name="z34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2025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4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317"/>
    <w:bookmarkStart w:name="z58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54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2024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59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2025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6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2023 год</w:t>
      </w:r>
    </w:p>
    <w:bookmarkEnd w:id="321"/>
    <w:bookmarkStart w:name="z58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6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2024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74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2025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7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2023 год</w:t>
      </w:r>
    </w:p>
    <w:bookmarkEnd w:id="325"/>
    <w:bookmarkStart w:name="z58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8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2024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8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2025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94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2023 год</w:t>
      </w:r>
    </w:p>
    <w:bookmarkEnd w:id="329"/>
    <w:bookmarkStart w:name="z58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399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2024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0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2025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09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2023 год</w:t>
      </w:r>
    </w:p>
    <w:bookmarkEnd w:id="333"/>
    <w:bookmarkStart w:name="z58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14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2024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1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2025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2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37"/>
    <w:bookmarkStart w:name="z58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2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3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3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2023 год</w:t>
      </w:r>
    </w:p>
    <w:bookmarkEnd w:id="341"/>
    <w:bookmarkStart w:name="z58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4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2024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4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2025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5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2023 год</w:t>
      </w:r>
    </w:p>
    <w:bookmarkEnd w:id="345"/>
    <w:bookmarkStart w:name="z58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59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2024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6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2025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6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2023 год</w:t>
      </w:r>
    </w:p>
    <w:bookmarkEnd w:id="349"/>
    <w:bookmarkStart w:name="z58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74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2024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7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2025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84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2023 год</w:t>
      </w:r>
    </w:p>
    <w:bookmarkEnd w:id="353"/>
    <w:bookmarkStart w:name="z58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иозеленениие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89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2024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9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2025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499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2023 год</w:t>
      </w:r>
    </w:p>
    <w:bookmarkEnd w:id="357"/>
    <w:bookmarkStart w:name="z59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04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2024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0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2025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14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2023 год</w:t>
      </w:r>
    </w:p>
    <w:bookmarkEnd w:id="361"/>
    <w:bookmarkStart w:name="z59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19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2024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2022 года</w:t>
            </w:r>
          </w:p>
        </w:tc>
      </w:tr>
    </w:tbl>
    <w:bookmarkStart w:name="z52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2025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2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2023 год</w:t>
      </w:r>
    </w:p>
    <w:bookmarkEnd w:id="365"/>
    <w:bookmarkStart w:name="z5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улица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3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2024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39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2025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4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2023 год</w:t>
      </w:r>
    </w:p>
    <w:bookmarkEnd w:id="369"/>
    <w:bookmarkStart w:name="z59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Мойынкумского районного маслихата Жамбылской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 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4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2024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№25-2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</w:p>
        </w:tc>
      </w:tr>
    </w:tbl>
    <w:bookmarkStart w:name="z554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2025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