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1943" w14:textId="bec19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Т.Рыскулова Жамбылской области "О бюджете сельских округов района Т.Рыскулова на 2022-2024 годы" от 30 декабря 2021 года №14-4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28 апреля 2022 года № 18-4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Т.Рыскулова Жамбылской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Т.Рыскулова Жамбылской области "О бюджете сельских округов района Т.Рыскулова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№14-4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сельских округов на 2022-2024 годы согласно приложениям 1, 2, 3, 4, 5, 6, 7, 8, 9, 10, 11, 12, 13, 14, 15, 16 и 17,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По Куланскому сельскому округу: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- 231907 тысяч тенге, в том числе: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86075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145392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238976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-7069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7069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- 7069 тысяч тенге.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По Луговскому сельскому округу: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- 113788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24445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89043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116820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-3032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3032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- 3032 тысяч тенге.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По Акбулакскому сельскому округу: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- 75158 тысяч тенге, в том числе: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8800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66358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76574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-1416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1416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- 1416 тысяч тенге.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По Абайскому сельскому округу: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- 66266 тысяч тенге, в том числе: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8000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58266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66482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216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216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- 216 тысяч тенге.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По Каракыстакскому сельскому округу: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- 75367 тысяч тенге, в том числе: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11544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63823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75677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- 310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310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- 310 тысяч тенге.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По Жанатурмысскому сельскому округу: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- 44293 тысяч тенге, в том числе: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5060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39233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44849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- 556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556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- 556 тысяч тенге.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По Кокдоненскому сельскому округу: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- 85028 тысяч тенге, в том числе: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7700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77328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85794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- 766 тысяч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766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- 766 тысяч тенге.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По Когершинскому сельскому округу: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- 68803 тысяч тенге, в том числе: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9200 тысяч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59603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69196 тысяч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- 393 тысяч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393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- 393 тысяч тенге.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По Кумарыкскому сельскому округу: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- 78394 тысяч тенге, в том числе: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9269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69125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79067 тысяч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673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673 тысяч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673 тысяч тенге.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По Акыртобинскому сельскому округу: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- 51383 тысяч тенге, в том числе: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8680 тысяч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42703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52742 тысяч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- 1359 тысяч тенге;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1359 тысяч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- 1359 тысяч тенге.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По Орнекскому сельскому округу: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- 68619 тысяч тенге, в том числе: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8877 тысяч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59742 тысяч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69174 тысяч тенге;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- 555 тысяч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555 тысяч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- 555 тысяч тенге.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По Теренозекскому сельскому округу: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- 69360 тысяч тенге, в том числе: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6700 тысяч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62660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70014 тысяч тенге;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- 654 тысяч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654 тысяч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- 654 тысяч тенге.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По Кайындинскому сельскому округу: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- 46420 тысяч тенге, в том числе: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3468 тысяч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42952 тысяч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46622 тысяч тенге;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- 202 тысяч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202 тысяч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- 202 тысяч тенге.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По Корагатинскому сельскому округу: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- 37524 тысяч тенге, в том числе: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2409 тысяч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35115 тысяч тенге;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37817 тысяч тенге;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- 293 тысяч тенге;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293 тысяч тенге;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- 293 тысяч тенге.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По Акниетскому сельскому округу: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- 34818 тысяч тенге, в том числе: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2750 тысяч тенге;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32068 тысяч тенге;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35031 тысяч тенге;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- 213 тысяч тенге;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213 тысяч тенге;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- 213 тысяч тенге."</w:t>
      </w:r>
    </w:p>
    <w:bookmarkEnd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Турара Рыскулова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18-4 от 28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bookmarkStart w:name="z290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 на 2022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 учреждениями, финансируемыми из гос бюджета, а также содержащимися и финансируемыми из бюдж.(сметы расходов) Нац Банка РК, за искл. поступл. от орг. нефт сектора и в Фонд компенс.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18-4 от 28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Луговского на 2022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 учреждениями, финансируемыми из гос бюджета, а также содержащимися и финансируемыми из бюдж.(сметы расходов) Нац Банка РК, за искл. поступл. от орг. нефт сектора и в Фонд компенс.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18-4 от 28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bookmarkStart w:name="z304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2022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18-4 от 28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18-4 от 28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Каракыстак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18-4 от 28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Жанатурмыс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18-4 от 28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Кокдонен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 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18-4 от 28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Когершин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18-4 от 28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Кумарык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18-4 от 28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Акыртобе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18-4 от 28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Орнек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18-4 от 28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Теренозек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18-4 от 28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Кайынды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18-4 от 28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Корагаты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           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18-4 от 28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Акниет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