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60efc" w14:textId="5d60e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Т.Рыскулова Жамбылской области "О бюджете сельских округов района Т.Рыскулова на 2022-2024 годы" от 30 декабря 2021 года №14-4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 Рыскулова Жамбылской области от 13 июля 2022 года № 21-4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Т.Рыскулова Жамбылской области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района Т.Рыскулова Жамбылской области "О бюджете сельских округов района Т.Рыскулова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№14-4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сельских округов на 2022-2024 годы согласно приложениям 1, 2, 3, 4, 5, 6, 7, 8, 9, 10, 11, 12, 13, 14, 15, 16 и 17,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По Куланскому сельскому округу: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- 232200 тысяч тенге, в том числе: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86075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440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145685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239269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-7069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7069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- 7069 тысяч тенге.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По Луговскому сельскому округу: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- 113741 тысяч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24445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88996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116773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-3032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3032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- 3032 тысяч тенге.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По Акбулакскому сельскому округу: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- 75045 тысяч тенге, в том числе: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8800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66245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76461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-1416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1416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- 1416 тысяч тенге.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По Абайскому сельскому округу: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- 66264 тысяч тенге, в том числе: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8000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58264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66480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216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216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- 216 тысяч тенге.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По Каракыстакскому сельскому округу: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- 75302 тысяч тенге, в том числе: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11544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63758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75612 тысяч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- 310 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310 тысяч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- 310 тысяч тенге.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По Жанатурмысскому сельскому округу: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- 44191 тысяч тенге, в том числе: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5060 тысяч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39131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44747 тысяч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- 556 тысяч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556 тысяч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- 556 тысяч тенге.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По Кокдоненскому сельскому округу: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- 84981 тысяч тенге, в том числе: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7700 тысяч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77281 тысяч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85747 тысяч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- 766 тысяч тенге;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766 тысяч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- 766 тысяч тенге.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По Когершинскому сельскому округу: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- 68756 тысяч тенге, в том числе: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9200 тысяч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59556 тысяч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69149 тысяч тенге;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- 393 тысяч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393 тысяч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- 393 тысяч тенге.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По Кумарыкскому сельскому округу: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- 78292 тысяч тенге, в том числе: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9269 тысяч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69023 тысяч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78965 тысяч тенге;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673 тысяч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673 тысяч тенге;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673 тысяч тенге.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По Акыртобинскому сельскому округу: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- 51270 тысяч тенге, в том числе: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8680 тысяч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42590 тысяч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52629 тысяч тенге;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- 1359 тысяч тенге;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1359 тысяч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- 1359 тысяч тенге.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1.11. По Орнекскому сельскому округу: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- 68572 тысяч тенге, в том числе: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8877 тысяч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59695 тысяч тенге;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69127 тысяч тенге;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- 555 тысяч тенге;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555 тысяч тенге;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- 555 тысяч тенге.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1.12. По Теренозекскому сельскому округу: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- 69247 тысяч тенге, в том числе: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6700 тысяч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62547 тысяч тенге;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69901 тысяч тенге;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- 654 тысяч тенге;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654 тысяч тенге;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- 654 тысяч тенге.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1.13. По Кайындинскому сельскому округу: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- 46317 тысяч тенге, в том числе: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3468 тысяч тенге;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42849 тысяч тенге;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46519 тысяч тенге;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- 202 тысяч тенге;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202 тысяч тенге;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- 202 тысяч тенге.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1.14. По Корагатинскому сельскому округу: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- 37410 тысяч тенге, в том числе: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2409 тысяч тенге;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35001 тысяч тенге;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37703 тысяч тенге;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- 293 тысяч тенге;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293 тысяч тенге;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- 293 тысяч тенге.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1.15. По Акниетскому сельскому округу: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- 34364 тысяч тенге, в том числе: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2750 тысяч тенге;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31614 тысяч тенге;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34577 тысяч тенге;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- 213 тысяч тенге;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213 тысяч тенге;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- 213 тысяч тенге."</w:t>
      </w:r>
    </w:p>
    <w:bookmarkEnd w:id="2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21-4 от 13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bookmarkStart w:name="z290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 на 2022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 учреждениями, финансируемыми из гос бюджета, а также содержащимися и финансируемыми из бюдж.(сметы расходов) Нац Банка РК, за искл. поступл. от орг. нефт сектора и в Фонд компенс.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21-4 от 13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bookmarkStart w:name="z396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Луговского на 2022 год 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 учреждениями, финансируемыми из гос бюджета, а также содержащимися и финансируемыми из бюдж.(сметы расходов) Нац Банка РК, за искл. поступл. от орг. нефт сектора и в Фонд компенс.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21-4 от 13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bookmarkStart w:name="z398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Акбулак на 2022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21-4 от 13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bookmarkStart w:name="z400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Абай на 2022 год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21-4 от 13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bookmarkStart w:name="z402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Каракыстак на 2022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21-4 от 13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bookmarkStart w:name="z325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Жанатурмыс на 2022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21-4 от 13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bookmarkStart w:name="z404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Кокдонен на 2022 год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21-4 от 13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bookmarkStart w:name="z406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Когершин на 2022 год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21-4 от 13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bookmarkStart w:name="z408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Кумарык на 2022 год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21-4 от 13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bookmarkStart w:name="z410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Акыртобе на 2022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21-4 от 13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bookmarkStart w:name="z412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Орнек на 2022 год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21-4 от 13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bookmarkStart w:name="z414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Теренозек на 2022 год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21-4 от 13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bookmarkStart w:name="z416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Кайынды на 2022 год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21-4 от 13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bookmarkStart w:name="z418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Корагаты на 2022 год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21-4 от 13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bookmarkStart w:name="z420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Акниет на 2022 год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