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6db3" w14:textId="0bb6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Жамбылской области "О бюджете сельских округов района Т.Рыскулова на 2022-2024 годы" от 30 декабря 2021 года №14-4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8 декабря 2022 года № 30-4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Жамбылской области "О бюджете сельских округов района Т.Рыскулова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2022-2024 годы согласно приложениям 1, 2, 3, 4, 5, 6, 7, 8, 9, 10, 11, 12, 13, 14, 15, 16 и 17,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- 295123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84959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209697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302192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-7069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7069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- 7069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- 209890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25385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286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184219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212922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-3032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3032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- 3032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- 72389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7918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64471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73805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-1416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1416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- 1416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- 66336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4956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61380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66552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216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216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- 216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- 83261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9614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73647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83571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- 310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- 310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- 48778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4567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44211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49334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- 556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556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- 556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- 95965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8121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87844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96731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- 766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766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- 766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- 66929 тысяч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8862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58067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67322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- 393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393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- 393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- 74954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9865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65089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75627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673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673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673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- 53897 тысяч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8324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45569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55256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- 1359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1359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- 1359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- 68830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11257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57573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69385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- 555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555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- 555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- 78907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5028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73879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79561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- 654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654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- 654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- 46968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3139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43829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47170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- 202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202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- 202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- 38672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2371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36301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38965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- 293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293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- 293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- 37343 тысяч тенге, в том числе: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34983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37556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- 213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213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- 213 тысяч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15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29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2022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29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Луговского на 2022 год 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0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1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1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2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3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3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4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5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6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67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7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8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от 30 декабря 2021 года</w:t>
            </w:r>
          </w:p>
        </w:tc>
      </w:tr>
    </w:tbl>
    <w:bookmarkStart w:name="z38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