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f48b4" w14:textId="5cf48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района Т.Рыскулова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28 декабря 2022 года № 32-4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Маслихат района Т.Рыскулова 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сельских округов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1.1. По Куланскому сельскому округу: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- 462147 тысяч тенге, в том числе: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105061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2579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354507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466741 тысяч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-4594 тысяч тенге;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4594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- 4594 тысяч тенге.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По Луговскому сельскому округу: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- 197962 тысяч тенге, в том числе: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36583 тысяч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316 тысяч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161063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203125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-5163 тысяч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5163 тысяч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- 5163 тысяч тенге.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По Акбулакскому сельскому округу: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- 95676 тысяч тенге, в том числе: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9265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86411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96630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-954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954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- 954 тысяч тенге.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По Абайскому сельскому округу: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- 61311 тысяч тенге, в том числе: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7428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53883 тысяч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61363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-52 тысяч тенге;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52 тысяч тенге;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- 52 тысяч тенге.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По Каракыстакскому сельскому округу: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- 126440 тысяч тенге, в том числе: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11359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115081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126736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-296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296 тысяч тенге;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- 296 тысяч тенге.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По Жанатурмысскому сельскому округу: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- 56920 тысяч тенге, в том числе: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6055 тысяч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50865 тысяч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58905 тысяч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-1985 тысяч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1985 тысяч тенге;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- 1985 тысяч тенге.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По Кокдоненскому сельскому округу: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- 138010 тысяч тенге, в том числе: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13210 тысяч тенге;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124800 тысяч тенге;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140434 тысяч тенге;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-2424 тысяч тенге;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2424 тысяч тенге;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- 2424 тысяч тенге.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По Когершинскому сельскому округу: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- 71017 тысяч тенге, в том числе: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11751 тысяч тенге;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59266 тысяч тенге;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71690 тысяч тенге;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-673 тысяч тенге;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673 тысяч тенге;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- 673 тысяч тенге.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По Кумарыкскому сельскому округу: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- 80969 тысяч тенге, в том числе: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11731 тысяч тенге;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69238 тысяч тенге;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82193 тысяч тенге;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-1224 тысяч тенге;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1224 тысяч тенге;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1224 тысяч тенге.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По Акыртобинскому сельскому округу: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- 99150 тысяч тенге, в том числе: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10805 тысяч тенге;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88345 тысяч тенге;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99438 тысяч тенге;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-288 тысяч тенге;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288 тысяч тенге;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- 288 тысяч тенге.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По Орнекскому сельскому округу: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- 124625 тысяч тенге, в том числе: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12637 тысяч тенге;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111988 тысяч тенге;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125067 тысяч тенге;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-442 тысяч тенге;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442 тысяч тенге;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- 442 тысяч тенге.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По Теренозекскому сельскому округу: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- 94559 тысяч тенге, в том числе: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5709 тысяч тенге;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88850 тысяч тенге;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94870 тысяч тенге;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-311 тысяч тенге;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311 тысяч тенге;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- 311 тысяч тенге.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По Кайындинскому сельскому округу: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- 62440 тысяч тенге, в том числе: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5347 тысяч тенге;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57093 тысяч тенге;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62732 тысяч тенге;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-292 тысяч тенге;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292 тысяч тенге;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- 292 тысяч тенге.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По Корагатинскому сельскому округу: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- 48672 тысяч тенге, в том числе: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2633 тысяч тенге;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46039 тысяч тенге;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49020 тысяч тенге;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-348 тысяч тенге;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348 тысяч тенге;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51"/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- 348 тысяч тенге.</w:t>
      </w:r>
    </w:p>
    <w:bookmarkEnd w:id="253"/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1.15. По Акниетскому сельскому округу:</w:t>
      </w:r>
    </w:p>
    <w:bookmarkEnd w:id="254"/>
    <w:bookmarkStart w:name="z2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- 46219 тысяч тенге, в том числе:</w:t>
      </w:r>
    </w:p>
    <w:bookmarkEnd w:id="255"/>
    <w:bookmarkStart w:name="z2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2558 тысяч тенге;</w:t>
      </w:r>
    </w:p>
    <w:bookmarkEnd w:id="256"/>
    <w:bookmarkStart w:name="z26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57"/>
    <w:bookmarkStart w:name="z26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8"/>
    <w:bookmarkStart w:name="z26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43661 тысяч тенге;</w:t>
      </w:r>
    </w:p>
    <w:bookmarkEnd w:id="259"/>
    <w:bookmarkStart w:name="z26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46326 тысяч тенге;</w:t>
      </w:r>
    </w:p>
    <w:bookmarkEnd w:id="260"/>
    <w:bookmarkStart w:name="z27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61"/>
    <w:bookmarkStart w:name="z27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2"/>
    <w:bookmarkStart w:name="z27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3"/>
    <w:bookmarkStart w:name="z27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64"/>
    <w:bookmarkStart w:name="z27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5"/>
    <w:bookmarkStart w:name="z27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66"/>
    <w:bookmarkStart w:name="z27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-107 тысяч тенге;</w:t>
      </w:r>
    </w:p>
    <w:bookmarkEnd w:id="267"/>
    <w:bookmarkStart w:name="z27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107 тысяч тенге;</w:t>
      </w:r>
    </w:p>
    <w:bookmarkEnd w:id="268"/>
    <w:bookmarkStart w:name="z27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69"/>
    <w:bookmarkStart w:name="z27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70"/>
    <w:bookmarkStart w:name="z28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- 107 тысяч тенге.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Т.Рыскулова Жамбылской области от 08.12.2023 </w:t>
      </w:r>
      <w:r>
        <w:rPr>
          <w:rFonts w:ascii="Times New Roman"/>
          <w:b w:val="false"/>
          <w:i w:val="false"/>
          <w:color w:val="000000"/>
          <w:sz w:val="28"/>
        </w:rPr>
        <w:t>№ 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бюджете сельских округов на 2023 год учесть суммы целевых трансфертов на развитие и целевых текущих трансфертов, предусмотренных за счет средств районного бюджета.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Турара Рыскулова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32-4</w:t>
            </w:r>
          </w:p>
        </w:tc>
      </w:tr>
    </w:tbl>
    <w:bookmarkStart w:name="z286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 на 2023 год</w:t>
      </w:r>
    </w:p>
    <w:bookmarkEnd w:id="274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Т.Рыскулова Жамбылской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района Т.Рыскулова № 32-4 от 28 декабря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Лугового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маслихата района Т.Рыскулова Жамбылской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района Т.Рыскулова № 32-4 от 28 декабря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Акбулак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маслихата района Т.Рыскулова Жамбылской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 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района Т.Рыскулова № 32-4 от 28 декабря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Абай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района Т.Рыскулова Жамбылской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района Т.Рыскулова № 32-4 от 28 декабря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Каракыстак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Т.Рыскулова Жамбылской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района Т.Рыскулова № 32-4 от 28 декабря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Жанатурмыс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маслихата района Т.Рыскулова Жамбылской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района Т.Рыскулова № 32-4 от 28 декабря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Кокдонен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маслихата района Т.Рыскулова Жамбылской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маслихата района Т.Рыскулова № 32-4 от 28 декабря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Когершин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маслихата района Т.Рыскулова Жамбылской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маслихата района Т.Рыскулова № 32-4 от 28 декабря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Кумарык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решения маслихата района Т.Рыскулова Жамбылской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маслихата района Т.Рыскулова № 32-4 от 28 декабря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Акыртобе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маслихата района Т.Рыскулова Жамбылской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маслихата района Т.Рыскулова № 32-4 от 28 декабря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Орнек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решения маслихата района Т.Рыскулова Жамбылской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маслихата района Т.Рыскулова № 32-4 от 28 декабря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Теренозек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решения маслихата района Т.Рыскулова Жамбылской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маслихата района Т.Рыскулова № 32-4 от 28 декабря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Кайынды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маслихата района Т.Рыскулова Жамбылской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маслихата района Т.Рыскулова № 32-4 от 28 декабря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Корагаты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14 - в редакции решения маслихата района Т.Рыскулова Жамбылской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маслихата района Т.Рыскулова № 32-4 от 28 декабря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Акниет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15 - в редакции решения маслихата района Т.Рыскулова Жамбылской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</w:tbl>
    <w:bookmarkStart w:name="z316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 на 2024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размещ.наруж.(визуал) рекл. на объект стацион.размщ.рекл. в пол. отвод.авто.дорог общ.польз.респ.област.и район.значен, проход через тер.г.рай.знач.сел посел, сел.округ и наоткр.пр.за пред.помещ.в г.рай.зн,.селе поселке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17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Лугового на 2024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размещ.наруж.(визуал) рекл. на объект стацион.размщ.рекл. в пол. отвод.авто.дорог общ.польз.респ.област.и район.значен, проход через тер.г.рай.знач.сел посел, сел.округ и наоткр.пр.за пред.помещ.в г.рай.зн,.селе поселке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18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Акбулак на 2024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19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Абай на 2024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20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Каракыстак на 2024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21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Жанатурмыс на 2024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22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Кокдонен на 2024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23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Когершин на 2024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24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Кумарык на 2024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25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Акыртобе на 2024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26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Орнек на 2024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27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Теренозек на 2024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28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Кайынды на 2024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29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Корагаты на 2024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30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Акниет на 2024 год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</w:tbl>
    <w:bookmarkStart w:name="z332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 на 2025 год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размещ.наруж.(визуал) рекл. на объект стацион.размщ.рекл. в пол. отвод.авто.дорог общ.польз.респ.област.и район.значен, проход через тер.г.рай.знач.сел посел, сел.округ и наоткр.пр.за пред.помещ.в г.рай.зн,.селе поселке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33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Лугового на 2025 год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размещ.наруж.(визуал) рекл. на объект стацион.размщ.рекл. в пол. отвод.авто.дорог общ.польз.респ.област.и район.значен, проход через тер.г.рай.знач.сел посел, сел.округ и наоткр.пр.за пред.помещ.в г.рай.зн,.селе поселке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34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Акбулак на 2025 год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35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Абай на 2025 год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36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Каракыстак на 2025 год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37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Жанатурмыс на 2025 год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38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Кокдонен на 2025 год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39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Когершин на 2025 год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40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Кумарык на 2025 год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41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Акыртобе на 2025 год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42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Орнек на 2025 год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43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Теренозек на 2025 год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44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Кайынды на 2025 год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45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Корагаты на 2025 год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46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Акниет на 2025 год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