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b3f5" w14:textId="ef2b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Жамбылской области от 31 декабря 2021 года №19-2 "О бюджете города и сельских округов Сарысуского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23 сентября 2022 года № 31-2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Жамбылской области от 31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Сарысуского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443672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69936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373346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460853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- 17181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17181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17181 тысяч тенге.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149284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12800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136484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153807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- 4523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4523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4523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99421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3693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95728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100026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- 605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605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605 тысяч тенге.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Жанаарыкскому сельскому округу: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141176 тысяч тенге, в том числе: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2665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138511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142417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- 1241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1241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1241 тысяч тенге.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Жанаталапскому сельскому округу: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93964 тысяч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1661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92303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94431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- 467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467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467 тысяч тенге.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Игиликскому сельскому округу: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95910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2981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92929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96307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- 397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 тысяч тенге.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76490 тысяч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2886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73604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78625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- 2135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2135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2135 тысяч тенге.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Туркестанскому сельскому округу: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112242 тысяч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2048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110194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112678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- 436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436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436 тысяч тенге.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Досболскому сельскому округу: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68065 тысяч тенге, в том числе: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737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67348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68277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- 192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192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192 тысяч тенге.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Камкалинскому сельскому округу: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61496 тысяч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928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60568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61554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 тысяч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 тысяч тенге.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сентября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11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2022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сентября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№19-2</w:t>
            </w:r>
          </w:p>
        </w:tc>
      </w:tr>
    </w:tbl>
    <w:bookmarkStart w:name="z11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Байкадамского сельского округа на 2022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сентября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№19-2</w:t>
            </w:r>
          </w:p>
        </w:tc>
      </w:tr>
    </w:tbl>
    <w:bookmarkStart w:name="z12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Жайылминского сельского округа на 2022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сентября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№19-2</w:t>
            </w:r>
          </w:p>
        </w:tc>
      </w:tr>
    </w:tbl>
    <w:bookmarkStart w:name="z13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Жанаарыкского сельского округа на 2022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сентября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№19-2</w:t>
            </w:r>
          </w:p>
        </w:tc>
      </w:tr>
    </w:tbl>
    <w:bookmarkStart w:name="z13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Жанаталапского сельского округа на 2022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сентября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№19-2 </w:t>
            </w:r>
          </w:p>
        </w:tc>
      </w:tr>
    </w:tbl>
    <w:bookmarkStart w:name="z14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Игиликского сельского округа на 2022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сентября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№19-2</w:t>
            </w:r>
          </w:p>
        </w:tc>
      </w:tr>
    </w:tbl>
    <w:bookmarkStart w:name="z15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2022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№31-2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№19-2</w:t>
            </w:r>
          </w:p>
        </w:tc>
      </w:tr>
    </w:tbl>
    <w:bookmarkStart w:name="z16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2022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сентября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№19-2</w:t>
            </w:r>
          </w:p>
        </w:tc>
      </w:tr>
    </w:tbl>
    <w:bookmarkStart w:name="z16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2022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сентября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№19-2</w:t>
            </w:r>
          </w:p>
        </w:tc>
      </w:tr>
    </w:tbl>
    <w:bookmarkStart w:name="z17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Камкалинского сельского округа на 2022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