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4fdb" w14:textId="6694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и сельских округов Сарысуского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29 декабря 2022 года № 38-2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города и сельских округов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по городу и каждому сельскому округу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548490 тысяч тенге, в том числе: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85710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105400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357080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602024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- 53534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53534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53534 тысяч тенге.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150675 тысяч тенге, в том числе: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15147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135498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153253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- 2578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2578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2578 тысяч тенге.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97655 тысяч тенге, в том числе: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59367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38288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98370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- 715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715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715 тысяч тенге.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108004 тысяч тенге, в том числе: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24156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83848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109459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- 1455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1455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1455 тысяч тенге.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63994 тысяч тенге, в том числе: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1611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62383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64085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 тысяч тенге.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106694 тысяч тенге, в том числе: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4222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102472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107801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- 1107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1107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 тысяч тенге.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71977 тысяч тенге, в том числе: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6480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65344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75901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- 3924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3924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3924 тысяч тенге.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101716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4326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97390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103230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- 1514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1514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1514тысяч тенге.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46158 тысяч тенге,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1376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44782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46870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- 712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712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53335 тысяч тенге, в том числе: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25305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28030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54787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- 1452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1452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1452 тысяч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объемы субвенций, передаваемых из районного бюджета в бюджеты города и сельских округов в сумме – 336 992 тысяч тенге, в том числе:</w:t>
      </w:r>
    </w:p>
    <w:bookmarkEnd w:id="96"/>
    <w:bookmarkStart w:name="z19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Жанатас – 69 169 тысяч тенге;</w:t>
      </w:r>
    </w:p>
    <w:bookmarkEnd w:id="97"/>
    <w:bookmarkStart w:name="z19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Байкадамскому сельскому округу – 40 383 тысяч тенге;</w:t>
      </w:r>
    </w:p>
    <w:bookmarkEnd w:id="98"/>
    <w:bookmarkStart w:name="z1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Жайылминскому сельскому округу – 33 574 тысяч тенге;</w:t>
      </w:r>
    </w:p>
    <w:bookmarkEnd w:id="99"/>
    <w:bookmarkStart w:name="z1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Жанаарыкскому сельскому округу – 35 218 тысяч тенге;</w:t>
      </w:r>
    </w:p>
    <w:bookmarkEnd w:id="100"/>
    <w:bookmarkStart w:name="z1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Жанаталапскому сельскому округу – 28 011 тысяч тенге;</w:t>
      </w:r>
    </w:p>
    <w:bookmarkEnd w:id="101"/>
    <w:bookmarkStart w:name="z1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Игиликскому сельскому округу – 32 348 тысяч тенге;</w:t>
      </w:r>
    </w:p>
    <w:bookmarkEnd w:id="102"/>
    <w:bookmarkStart w:name="z1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Тогызкентскому сельскому округу – 26 302 тысяч тенге;</w:t>
      </w:r>
    </w:p>
    <w:bookmarkEnd w:id="103"/>
    <w:bookmarkStart w:name="z1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Туркестанскому сельскому округу – 28 828 тысяч тенге;</w:t>
      </w:r>
    </w:p>
    <w:bookmarkEnd w:id="104"/>
    <w:bookmarkStart w:name="z1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Досболскому сельскому округу – 21 050 тысяч тенге;</w:t>
      </w:r>
    </w:p>
    <w:bookmarkEnd w:id="105"/>
    <w:bookmarkStart w:name="z20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Камкалинскому сельскому округу – 22 039 тысяч тенге.</w:t>
      </w:r>
    </w:p>
    <w:bookmarkEnd w:id="106"/>
    <w:bookmarkStart w:name="z2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Бюджетные программы развития, направленные на реализацию инвестиционных проектов на 2023 год не предусмотрены.</w:t>
      </w:r>
    </w:p>
    <w:bookmarkEnd w:id="107"/>
    <w:bookmarkStart w:name="z20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программы, не подлежащих секвестру в процессе исполнения местных бюджетов на 2023 год не предусмотрены.</w:t>
      </w:r>
    </w:p>
    <w:bookmarkEnd w:id="108"/>
    <w:bookmarkStart w:name="z2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и размещения на интернет-ресурсах возложить на постоянную комиссию по административно-территориальной структуре районного маслихата, по вопросам социально-экономического развития территории, бюджета и местных налогов, по защите прав лиц.</w:t>
      </w:r>
    </w:p>
    <w:bookmarkEnd w:id="109"/>
    <w:bookmarkStart w:name="z2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с 1 января 2023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№38-2</w:t>
            </w:r>
          </w:p>
        </w:tc>
      </w:tr>
    </w:tbl>
    <w:bookmarkStart w:name="z20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2023 год</w:t>
      </w:r>
    </w:p>
    <w:bookmarkEnd w:id="111"/>
    <w:bookmarkStart w:name="z3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21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2024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21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2025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2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2023 год</w:t>
      </w:r>
    </w:p>
    <w:bookmarkEnd w:id="115"/>
    <w:bookmarkStart w:name="z3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2-1 -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2024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2025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3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2023 год</w:t>
      </w:r>
    </w:p>
    <w:bookmarkEnd w:id="119"/>
    <w:bookmarkStart w:name="z3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3-1 -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3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2024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4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2025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4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2023 год</w:t>
      </w:r>
    </w:p>
    <w:bookmarkEnd w:id="123"/>
    <w:bookmarkStart w:name="z3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4-1 -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4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2024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5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2025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5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2023 год</w:t>
      </w:r>
    </w:p>
    <w:bookmarkEnd w:id="127"/>
    <w:bookmarkStart w:name="z3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5-1 -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6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2024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6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2025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6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2023 год</w:t>
      </w:r>
    </w:p>
    <w:bookmarkEnd w:id="131"/>
    <w:bookmarkStart w:name="z3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6-1 -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7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2024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7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2025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8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2023 год</w:t>
      </w:r>
    </w:p>
    <w:bookmarkEnd w:id="135"/>
    <w:bookmarkStart w:name="z3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7-1 -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8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2024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8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2025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9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2023 год</w:t>
      </w:r>
    </w:p>
    <w:bookmarkEnd w:id="139"/>
    <w:bookmarkStart w:name="z3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8-1 -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29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2024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30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2025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30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2023 год</w:t>
      </w:r>
    </w:p>
    <w:bookmarkEnd w:id="143"/>
    <w:bookmarkStart w:name="z3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9-1 -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30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2024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31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2025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31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2023 год</w:t>
      </w:r>
    </w:p>
    <w:bookmarkEnd w:id="147"/>
    <w:bookmarkStart w:name="z3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10-1 - в редакции решения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38-2</w:t>
            </w:r>
          </w:p>
        </w:tc>
      </w:tr>
    </w:tbl>
    <w:bookmarkStart w:name="z32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2024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38-2 </w:t>
            </w:r>
          </w:p>
        </w:tc>
      </w:tr>
    </w:tbl>
    <w:bookmarkStart w:name="z32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2025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