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a940" w14:textId="335a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и сельских округов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28 декабря 2022 года № 38-2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Маслихат Таласского района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и сельских округов Таласского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–1 432 157 тысячи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152 496 тысячи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1 279 148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затраты– 1 454 181 тысяч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- 22 024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–22 024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средств–22 024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Таласского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субвенций передаваемые из районного бюджета в бюджеты города Каратау и сельским округам на 2023 год в размере 579 579,0 тысяч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Каратау – 114 268,0 тысяч тенге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Ушаралскому сельскому округу –39 007,0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Акколскому сельскому округу – 36 828,0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Бериккаринскому сельскому округу – 39 008,0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Бостандыкскому сельскому округу – 35 572,0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Кызылаутскому сельскому округу – 35 308,0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Ойыкскому сельскому округу– 49 337,0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С.Шакировскому сельскому округу – 34 812,0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Аккумскому сельскому округу – 34 158,0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Кокталскому сельскому округу – 29 539,0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Кенесскому сельскому округу – 35 892,0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Тамдинскому сельскому округу – 38 645,0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Каратаускому сельскому округу – 28 440,0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Каскабулакскому сельскому округу – 28 765,0 тысяч тенге.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№38-2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2023 год</w:t>
      </w:r>
    </w:p>
    <w:bookmarkEnd w:id="31"/>
    <w:bookmarkStart w:name="z2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Таласского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38-2</w:t>
            </w:r>
          </w:p>
        </w:tc>
      </w:tr>
    </w:tbl>
    <w:bookmarkStart w:name="z2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2023 год</w:t>
      </w:r>
    </w:p>
    <w:bookmarkEnd w:id="33"/>
    <w:bookmarkStart w:name="z2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Таласского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2022 года №38-2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2023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Таласского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6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2022 года №38-2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2023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Таласского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2022 года №38-2</w:t>
            </w:r>
          </w:p>
        </w:tc>
      </w:tr>
    </w:tbl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2023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Таласского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№38-2</w:t>
            </w:r>
          </w:p>
        </w:tc>
      </w:tr>
    </w:tbl>
    <w:bookmarkStart w:name="z8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2023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Таласского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№38-2</w:t>
            </w:r>
          </w:p>
        </w:tc>
      </w:tr>
    </w:tbl>
    <w:bookmarkStart w:name="z9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2023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Таласского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№38-2</w:t>
            </w:r>
          </w:p>
        </w:tc>
      </w:tr>
    </w:tbl>
    <w:bookmarkStart w:name="z10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2023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Таласского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№38-2</w:t>
            </w:r>
          </w:p>
        </w:tc>
      </w:tr>
    </w:tbl>
    <w:bookmarkStart w:name="z11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2023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Таласского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№38-2</w:t>
            </w:r>
          </w:p>
        </w:tc>
      </w:tr>
    </w:tbl>
    <w:bookmarkStart w:name="z12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2023 год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Таласского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6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№38-2</w:t>
            </w:r>
          </w:p>
        </w:tc>
      </w:tr>
    </w:tbl>
    <w:bookmarkStart w:name="z13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2023 год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Таласского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№38-2</w:t>
            </w:r>
          </w:p>
        </w:tc>
      </w:tr>
    </w:tbl>
    <w:bookmarkStart w:name="z14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2023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Таласского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№38-2</w:t>
            </w:r>
          </w:p>
        </w:tc>
      </w:tr>
    </w:tbl>
    <w:bookmarkStart w:name="z15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Каскабулак на 2023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Таласского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№38-2</w:t>
            </w:r>
          </w:p>
        </w:tc>
      </w:tr>
    </w:tbl>
    <w:bookmarkStart w:name="z16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2023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Таласского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№38-2</w:t>
            </w:r>
          </w:p>
        </w:tc>
      </w:tr>
    </w:tbl>
    <w:bookmarkStart w:name="z12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2024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69 534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2024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3 365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2024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2024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2024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  <w:bookmarkEnd w:id="8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9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2024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2024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2024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2024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2024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6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2024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6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2024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6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Каскабулак на 2024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7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2024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№38-2</w:t>
            </w:r>
          </w:p>
        </w:tc>
      </w:tr>
    </w:tbl>
    <w:bookmarkStart w:name="z17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2025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7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2025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8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2025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  <w:bookmarkEnd w:id="115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8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2025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9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2025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Cумма,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0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2025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0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2025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0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2025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0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2025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0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2025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1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2025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1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2025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1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Каскабулак на 2025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2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2025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