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08b7d" w14:textId="f808b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Шуского района на 2022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21 февраля 2022 года № 23-3. Отменен решением Шуского районного маслихата Жамбылской области от 16 января 2023 года № 40-4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решением Шуского районного маслихата Жамбылской области от 16.01.2023 </w:t>
      </w:r>
      <w:r>
        <w:rPr>
          <w:rFonts w:ascii="Times New Roman"/>
          <w:b w:val="false"/>
          <w:i w:val="false"/>
          <w:color w:val="ff0000"/>
          <w:sz w:val="28"/>
        </w:rPr>
        <w:t>№ 40-4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Закона Республики Казахстан от 8 июля 2005 года "О государственном регулировании развития агропромышленного комплекса и сельских территорий" Шуский районный маслихат РЕШИЛ: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2022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пункты, подъемное пособие в сумме, равной стократному месячному расчетному показателю.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в 2022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пункты, 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 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