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e014" w14:textId="f95e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28 декабря 2021 года № 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5 июля 2022 года № 30-2</w:t>
      </w:r>
    </w:p>
    <w:p>
      <w:pPr>
        <w:spacing w:after="0"/>
        <w:ind w:left="0"/>
        <w:jc w:val="both"/>
      </w:pPr>
      <w:bookmarkStart w:name="z6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22 июня 2022 года № 18-5 "О внесении изменений в решение Жамбылского областного маслихата от 13 декабря 2021 года № 12-5 "Об областном бюджете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28626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"О районном бюджете на 2022-2024 годы" от 28 декабря 2021 года № 19-3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26185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3, к настоящему решению соответственно, в том числе на 2022 год,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23258340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3857345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113364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76600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19211031 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23305307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204302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80557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7129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7129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7129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-258398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–258398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80557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54096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объем резерва местного исполнительного органа района в размере 86 000 тысяч тенге.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 от 05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28 декабря 2021 года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19211031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