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10a71" w14:textId="7110a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Жамбылской области "О бюджете города Шу и сельских округов на 2022-2024 годы" от 30 декабря 2021 года № 20-2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7 июля 2022 года № 31-2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Шуского районного маслихата от 05 июля 2022 года № 30-2 "О внесении изменений в решение Шуского районого маслихата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2022-2024 годы" Шуский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Жамбылской области Шуского районного маслихата "О бюджете города Шу и сельских округов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20-2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1.1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Утвердить бюджет Аксуского сельского округа на 2022 согласно приложению 1 соответственно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39946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4897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35049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42028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-2082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2082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-2082 тысяч тенге.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Утвердить бюджет Алгинского сельского округа на 2022 согласно приложению 2 соответственно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- 86901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6645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80256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89325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-2424тысяч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2424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-2424 тысяч тенге.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Утвердить бюджет Актюбинского сельского округа на 2022 согласно приложению 3 соответственно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- 34994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2080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32914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38587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- 3593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3593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-3593 тысяч тенге.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Утвердить бюджет Балуан-Шолакского сельского округа на 2022 согласно приложению 4 соответственно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- 87420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2260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–85160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88244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- 824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824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-824 тысяч тенге.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Утвердить бюджет Бирликского сельского округа на 2022 согласно приложению 5 соответственно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-87871 тысяч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–6551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–81320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–89814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- 1943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1943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-1943 тысяч тенге.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Утвердить бюджет Бирликустемского сельского округа на 2022 согласно приложению 6 соответственно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- 43985 тысяч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4402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39583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45699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- 1714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1714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-1714 тысяч тенге.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Утвердить бюджет село Далакайнар на 2022 согласно приложению 7 соответственно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-35954 тысяч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2270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–33684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–37013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- 1059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1059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-1059 тысяч тенге.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Утвердить бюджет Дулатского сельского округа на 2022 согласно приложению 8 соответственно в следующих объемах: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-48997 тысяч тенге, в том числе: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2178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–46819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49714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- 717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717 тысяч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-717 тысяч тенге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Утвердить бюджет Ескишуского сельского округа на 2022 согласно приложению 9 соответственно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- 90894 тысяч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7460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–83434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92997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- 2103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2103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-2103 тысяч тенге.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Утвердить бюджет Жанажолского сельского округа на 2022 согласно приложению 10 соответственно в следующих объемах: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-37764 тысяч тенге, в том числе: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5900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–31864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40276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- 2512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2512 тысяч тенге;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-2512 тысяч тенге.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Утвердить бюджет Жанакогамского сельского округа на 2022 согласно приложению 11 соответственно в следующих объемах: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-73579 тысяч тенге, в том числе: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4230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–69349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–74019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-440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440 тысяч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-440 тысяч тенге.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Утвердить бюджет Коккайнарского сельского округа на 2022 согласно приложению 12 соответственно в следующих объемах: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-43438 тысяч тенге, в том числе: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4250 тысяч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–39188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–45810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- 2372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2372 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-2372 тысяч тенге.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Утвердить бюджет Корагатинского сельского округа на 2022 согласно приложению 13 соответственно в следующих объемах: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- 108182 тысяч тенге, в том числе: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5200 тысяч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102982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114630 тысяч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- 6448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6448 тысяч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-6448 тысяч тенге.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Утвердить бюджет село Конаева на 2022 согласно приложению 14 соответственно в следующих объемах: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- 99427 тысяч тенге, в том числе: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13180 тысяч тенге;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86247 тысяч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129717 тысяч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- 30290 тысяч тенге;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30290 тысяч тенге;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-30290 тысяч тенге.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Утвердить бюджет Тасуткельского сельского округа на 2022 согласно приложению 15 соответственно в следующих объемах: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-36328 тысяч тенге, в том числе: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–1530 тысяч тенге;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–34798 тысяч тенге;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36443 тысяч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- 115 тысяч тенге;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115 тысяч тенге;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-115 тысяч тенге.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1.16. Утвердить бюджет Толебийского сельского округа на 2022 согласно приложению 16 соответственно в следующих объемах: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-177516 тысяч тенге, в том числе: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–54503 тысяч тенге;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–1600 тысяч тенге;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–121413 тысяч тенге;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183992 тысяч тенге;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- 6476 тысяч тенге;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6476 тысяч тенге;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-6476 тысяч тенге.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1.17. Утвердить бюджет Ондирисского сельского округа на 2022 согласно приложению 17 соответственно в следующих объемах: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- 40615 тысяч тенге, в том числе: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–2100 тысяч тенге;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38515 тысяч тенге;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41497 тысяч тенге;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- 882 тысяч тенге;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882 тысяч тенге;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-882 тысяч тенге.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1.18. Утвердить бюджет Шокпарского сельского округа на 2022 согласно приложению 18 соответственно в следующих объемах: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- 55645 тысяч тенге, в том числе: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-3560 тысяч тенге;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52085 тысяч тенге;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56547 тысяч тенге;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- 902 тысяч тенге;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902 тысяч тенге;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-902 тысяч тенге.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1.19. Утвердить бюджет города Шу на 2022 согласно приложению 19 соответственно в следующих объемах: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289925 тысяч тенге, в том числе: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–222604 тысяч тенге;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–67321 тысяч тенге;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–325990 тысяч тенге;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7"/>
    <w:bookmarkStart w:name="z34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- 36065 тысяч тенге;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36065 тысяч тенге;</w:t>
      </w:r>
    </w:p>
    <w:bookmarkEnd w:id="340"/>
    <w:bookmarkStart w:name="z34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342"/>
    <w:bookmarkStart w:name="z35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-36065 тысяч тенге.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редакции.</w:t>
      </w:r>
    </w:p>
    <w:bookmarkStart w:name="z35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от 07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bookmarkStart w:name="z361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2022 год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от 07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30 декабря 2021 года</w:t>
            </w:r>
          </w:p>
        </w:tc>
      </w:tr>
    </w:tbl>
    <w:bookmarkStart w:name="z368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2022 год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от 07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от 07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Балуан Шолакского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от 07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от 07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Бирликустемского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от 07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Далакайнар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\6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от 07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Дулатского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от 07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Ескишуского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от 07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от 07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Жанакогамского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от 07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Коккайнарского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от 07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Корагатинского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от 07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Конаева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от 07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Тасуткельского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от 07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Толебийского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от 07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Ондирисского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от 07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Шокпарского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от 07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Шу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