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df99" w14:textId="691d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Жамбылской области "О бюджете города Шу и сельских округов на 2022-2024 годы" от 30 декабря 2021 года № 20-2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7 декабря 2022 года № 37-2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Шуского районного маслихата от 05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Шуского районого маслихата от 28 декабря 2021 года № 19-3 "О районном бюджете на 2022-2024 годы" Шуский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Жамбылской области "О бюджете города Шу и сельских округов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20-2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1.1, 1.2, 1.3, 1.4, 1.5, 1.6, 1.7, 1.8, 1.9, 1.10, 1.11, 1.12, 1.13, 1.14, 1.15, 1.16, 1.17, 1.18, 1.19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Утвердить бюджет Аксуского сельского округа на 2022 согласно приложению 1 соответственно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41241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4897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36344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43323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-2082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2082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-2082 тысяч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Утвердить бюджет Алгинского сельского округа на 2022 согласно приложению 2 соответственно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- 88201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6645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81556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90625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-2424тысяч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2424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-2424 тысяч тенге.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Утвердить бюджет Актюбинского сельского округа на 2022 согласно приложению 3 соответственно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- 36286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2080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34206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39879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- 3593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3593тысяч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-3593 тысяч тенге.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Утвердить бюджет Балуан-Шолакского сельского округа на 2022 согласно приложению 4 соответственно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- 83376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2260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–81116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84200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- 824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824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-824 тысяч тенге.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Утвердить бюджет Бирликского сельского округа на 2022 согласно приложению 5 соответственно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-55227 тысяч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–6551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–48676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–57170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- 1943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1943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-1943 тысяч тенге.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Утвердить бюджет Бирликустемского сельского округа на 2022 согласно приложению 6 соответственно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- 46395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4402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41993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48109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- 1714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1714тысяч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-1714 тысяч тенге.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Утвердить бюджет село Далакайнар на 2022 согласно приложению 7 соответственно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-35954 тысяч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2270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–33684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–37013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- 1059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1059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-1059 тысяч тенге.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Утвердить бюджет Дулатского сельского округа на 2022 согласно приложению 8 соответственно в следующих объемах: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-51706 тысяч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2178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–49528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52423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- 717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717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-717 тысяч тенге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Утвердить бюджет Ескишуского сельского округа на 2022 согласно приложению 9 соответственно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- 129450 тысяч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7460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–121990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131553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- 2103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2103тысяч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используемыеостатки бюджетных средств -2103 тысяч тенге.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Утвердить бюджет Жанажолского сельского округа на 2022 согласно приложению 10 соответственно в следующих объемах: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-38828 тысяч тенге, в том числе: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5900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–32928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41340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- 2512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2512 тысяч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-2512 тысяч тенге.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Утвердить бюджет Жанакогамского сельского округа на 2022 согласно приложению 11 соответственно в следующих объемах: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-69542 тысяч тенге, в том числе: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4230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–65312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–69982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-440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440 тысяч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-440 тысяч тенге.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Утвердить бюджет Коккайнарского сельского округа на 2022 согласно приложению 12 соответственно в следующих объемах: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-44968 тысяч тенге, в том числе: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4250 тысяч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–40718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–47340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- 2372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2372тысяч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-2372 тысяч тенге.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Утвердить бюджет Корагатинского сельского округа на 2022 согласно приложению 13 соответственно в следующих объемах: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- 108693 тысяч тенге, в том числе: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5200 тысяч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103493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115141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- 6448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6448 тысяч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-6448 тысяч тенге.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Утвердить бюджет село Конаева на 2022 согласно приложению 14 соответственно в следующих объемах: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- 100380 тысяч тенге, в том числе: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13180 тысяч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87200 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130670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- 30290 тысяч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30290 тысяч тенге;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-30290 тысяч тенге.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Утвердить бюджет Тасуткельского сельского округа на 2022 согласно приложению 15 соответственно в следующих объемах: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-39249 тысяч тенге, в том числе: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–1530 тысяч тенге;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–37719 тысяч тенге;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39364 тысяч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- 115 тысяч тенге;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115 тысяч тенге;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-115 тысяч тенге.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1.16. Утвердить бюджет Толебийского сельского округа на 2022 согласно приложению 16 соответственно в следующих объемах: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-175166 тысяч тенге, в том числе: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–55296 тысяч тенге;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–807 тысяч тенге;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–119063 тысяч тенге;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181642 тысяч тенге;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- 6476 тысяч тенге;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6476 тысяч тенге;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-6476 тысяч тенге.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1.17. Утвердить бюджет Ондирисского сельского округа на 2022 согласно приложению 17 соответственно в следующих объемах: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- 41438 тысяч тенге, в том числе: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–2100 тысяч тенге;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39338 тысяч тенге;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42320 тысяч тенге;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- 882 тысяч тенге;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882 тысяч тенге;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-882тысяч тенге.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1.18. Утвердить бюджет Шокпарского сельского округа на 2022 согласно приложению 18 соответственно в следующих объемах: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- 55645 тысяч тенге, в том числе: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-3560 тысяч тенге;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52085 тысяч тенге;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56547тысяч тенге;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- 902 тысяч тенге;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902 тысяч тенге;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-902 тысяч тенге.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1.19. Утвердить бюджет города Шу на 2022 согласно приложению 19 соответственно в следующих объемах: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268925 тысяч тенге, в том числе: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–222604 тысяч тенге;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–46321 тысяч тенге;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–304990 тысяч тенге;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- 36065 тысяч тенге;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36065 тысяч тенге;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-36065 тысяч тенге.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редакции.</w:t>
      </w:r>
    </w:p>
    <w:bookmarkStart w:name="z35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декабря 2022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bookmarkStart w:name="z361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2022 год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07 декабря 2022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bookmarkStart w:name="z368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2022 год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07 декабря 2022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bookmarkStart w:name="z375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2022 год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07 декабря 2022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bookmarkStart w:name="z382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Балуан Шолакского сельского округа на 2022 год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07 декабря 2022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bookmarkStart w:name="z389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2022 год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07 декабря 2022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bookmarkStart w:name="z396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Бирликустемского сельского округа на 2022 год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07 декабря 2022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bookmarkStart w:name="z403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Далакайнар на 2022 год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\6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07 декабря 2022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bookmarkStart w:name="z410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Дулатского сельского округа на 2022 год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07 декабря 2022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bookmarkStart w:name="z417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Ескишуского сельского округа на 2022 год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07 декабря 2022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bookmarkStart w:name="z424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2022 год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07 декабря 2022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bookmarkStart w:name="z431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Жанакогамского сельского округа на 2022 год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07 декабря 2022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bookmarkStart w:name="z438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Коккайнарского сельского округа на 2022 год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07 декабря 2022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bookmarkStart w:name="z445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Корагатинского сельского округа на 2022 год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07 декабря 2022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bookmarkStart w:name="z452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Конаева на 2022 год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07 декабря 2022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bookmarkStart w:name="z459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Тасуткельского сельского округа на 2022 год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07 декабря 2022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bookmarkStart w:name="z466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Толебийского сельского округа на 2022 год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07 декабря 2022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bookmarkStart w:name="z473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Ондирисского сельского округа на 2022 год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07 декабря 2022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bookmarkStart w:name="z480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Шокпарского сельского округа на 2022 год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07 декабря 2022 года №37-2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bookmarkStart w:name="z487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Шу на 2022 год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