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1f36" w14:textId="0841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Шу и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декабря 2022 года № 39-2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Шу и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Утвердить бюджет Аксуского сельского округа на 2023 согласно приложению 1 соответственно в следующих объемах:</w:t>
      </w:r>
    </w:p>
    <w:bookmarkEnd w:id="2"/>
    <w:bookmarkStart w:name="z50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148473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–1421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–140759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150073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-1600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Утвердить бюджет Алгинского сельского округа на 2023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- 203518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12013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–4043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187462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205882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- 2364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2364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-2364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Утвердить бюджет Актюбинского сельского округа на 2023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- 49097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43037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–52689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3592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-3592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Утвердить бюджет Балуан-Шолакского сельского округа на 2023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-65758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–61124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76777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- 11019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11019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-11019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Утвердить бюджет Бирликского сельского округа на 2023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-183972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–9847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–174125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–187088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- 3116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-3116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Утвердить бюджет Бирликустемского сельского округа на 2023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- 80688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9251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–71437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83364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- 2676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2676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-2676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Утвердить бюджет село Далакайнар на 2023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-153683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–148383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–155532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- 1849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1849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-1849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Утвердить бюджет Дулатского сельского округа на 2023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-99312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2883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–96429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99724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- 412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412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-412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Утвердить бюджет Ескишуского сельского округа на 2023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- 50256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11430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–38826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99554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- 49298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49298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-49298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Утвердить бюджет Жанажолского сельского округа на 2023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-339824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9812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–330012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343078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- 3254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3254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-3254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Утвердить бюджет Жанакогамского сельского округа на 2023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-54890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7136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–47754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–56907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-2017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2017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-2017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Утвердить бюджет Коккайнарского сельского округа на 2023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-98127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7804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–90323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–101133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- 3006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3006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-3006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Утвердить бюджет Корагатинского сельского округа на 2023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- 65965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8444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–29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57492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68669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- 2704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2704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-2704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Утвердить бюджет село Конаева на 2023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- 64618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46368тысяч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–100908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Утвердить бюджет Тасуткельского сельского округа на 2023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-49486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–2285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–47201тысяч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50461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- 975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975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-975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Утвердить бюджет Толебийского сельского округа на 2023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-233394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–87729тысяч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–6532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–139133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255195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- 21801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21801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-21801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Утвердить бюджет Ондирисского сельского округа на 2023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- 73756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70256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75280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- 1524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1524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-1524 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 Утвердить бюджет Шокпарского сельского округа на 2023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-63394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-5986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57408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68085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- 4691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4691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-4691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Утвердить бюджет города Шу на 2023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872765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–313664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–107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–13412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–545582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–911243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- 38478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38478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-38478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2023 год, передаваемой из районного бюджета в бюджет сельских округов определить в сумме 686 017 тысяч тенге.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округ-37777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округ-32595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округ-27634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Шолакский сельский округ-27339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округ-35252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округ-32018 тысяч тенге;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Далакайнарский сельский округ-27672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Дулатский сельский округ-24031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Ески-Шуйский сельский округ-33774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-29299 тысяч тенге;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округ-32773 тысяч тенге;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Коккайнарский сельский округ-28657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округ-32820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Кунаево-41945 тыс. тенге;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Тасоткельский сельский округ-25625 тысяч тенге;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округ-73310 тысяч тенге;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Ондирисский сельский округ-30251 тысяч тенге;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округ-34582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Шу- 78663 тыс. тенге.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сельских округов на 2023 год суммы целевых трансфертов на развитие и целевых текущих трансфертов, предусмотренных за счет средств районного бюджета.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39-2</w:t>
            </w:r>
          </w:p>
        </w:tc>
      </w:tr>
    </w:tbl>
    <w:bookmarkStart w:name="z374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366"/>
    <w:bookmarkStart w:name="z85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 </w:t>
            </w:r>
          </w:p>
        </w:tc>
      </w:tr>
    </w:tbl>
    <w:bookmarkStart w:name="z36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7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</w:t>
            </w:r>
          </w:p>
        </w:tc>
      </w:tr>
    </w:tbl>
    <w:bookmarkStart w:name="z38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2023 год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86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</w:t>
            </w:r>
          </w:p>
        </w:tc>
      </w:tr>
    </w:tbl>
    <w:bookmarkStart w:name="z39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2023 год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96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2023 год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0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2023 год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0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2023 год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1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1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2023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2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2023 год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26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2023 год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3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2023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3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2023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4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2023 год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4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2023 год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5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2023 год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5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2023 год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Шуского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39-2</w:t>
            </w:r>
          </w:p>
        </w:tc>
      </w:tr>
    </w:tbl>
    <w:bookmarkStart w:name="z45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2024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2024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2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2024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2024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4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5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2024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2024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2024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8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2024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0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2024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2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Конаева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2024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5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6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2024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8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2024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39-2</w:t>
            </w:r>
          </w:p>
        </w:tc>
      </w:tr>
    </w:tbl>
    <w:bookmarkStart w:name="z47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2025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3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2025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2025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2025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2025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8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2025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2025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2025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2025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2025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4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2025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2025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2025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2025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8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2025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2025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2025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