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2db7" w14:textId="52f2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22 февраля 2022 года № 46. Утратил силу приказом Председателя Агентства Республики Казахстан по делам государственной службы от 21 июля 2022 года № 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21.07.2022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25 июля 2019 года № 136 "Об утверждении положений о территориальных органах Агентства Республики Казахстан по делам государственной службы":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Департаменте Агентства Республики Казахстан по делам государственной службы по городу Алматы",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Юридический адрес Департамента: 050051, город Алматы, Медеуский район, проспект Достык, 134.".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