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9d11" w14:textId="92b9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приказ Председателя Агентства Республики Казахстан по делам государственной службы от 21 июля 2022 года № 163 "Об утверждении положений о территориальных органах Агентства Республики Казахстан по делам государственной службы" и об отмене приказа Председателя Агентства Республики Казахстан по делам государственной службы от 25 июля 2019 года № 136 "Об утверждении положений о территориальных органах Агентства Республики Казахстан по делам государственной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22 ноября 2022 года № 231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21 июля 2022 года № 163 "Об утверждении положений о территориальных органах Агентства Республики Казахстан по делам государственной службы"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Положение о Департаменте Агентства Республики Казахстан по делам государственной службы по городу Астане согласно приложению 18 к настоящему приказу;";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городу Нур-Султану", утвержденном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Агентства Республики Казахстан по делам государственной службы по городу Астане";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Агентства Республики Казахстан по делам государственной службы по городу Астане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010000, Республика Казахстан, город Астана, район Сарыарка, проспект Сарыарка, 13.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городу Астане".";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обеспечение деятельности Совета по этике Агентства в городе Астане, проведение служебных расследований и подготовка материалов по дисциплинарным делам, рассматриваемым Советом по этике;".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25 июля 2019 года № 136 "Об утверждении положений о территориальных органах Агентства Республики Казахстан по делам государственной службы".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Агентства Республики Казахстан по делам государственной службы (далее – Агентство) в установленном законодательством порядке обеспечить: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