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d9a7" w14:textId="cfcd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области Ұлытау от 20 июля 2022 года № 5/26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23 ноября 2022 года № 10/67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Ұлытау от 20 июля 2022 года №5/26 "Об областном бюджете на 2022-2024 годы" (зарегистрировано в Реестре государственной регистрации нормативных правовых актов № 170962) следующие изменения и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97 905 680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22 663 442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1 773 574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73 468 664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95 848 070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- 35 161 тысяча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807 203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842 364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2 092 771 тысяча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- 2 092 771 тысяча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807 203 тысячи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842 364 тысячи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- 2 057 610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Учесть в составе поступлений областного бюджета на 2022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области.";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Учесть, что в составе расходов областного бюджета на 2022 год предусмотрены целевые трансферты бюджетам районов (городов областного значения)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области.";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области Ұлытау на 2022 год в сумме 360 463 тысячи тенге.";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перечень областных бюджетных программ, не подлежащих секвестру в процессе исполнения областного бюджета на 2022 год, согласно приложению 6.";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Настоящее решение вводится в действие с 1 января 2022 года.";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2022 года.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5/26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22 663 442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8 877 571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8 877 571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73 468 664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32 348 490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32 348 490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16 235 567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16 235 567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95 848 070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2 092 771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-2 092 771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-2 057 610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5/26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33 155 693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18 628 618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13 719 872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18 628 618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медицинских работников из числа гражданских служащих органов внутренних 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охвата дошкольным воспитанием и обучением детей от трех до шести 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подушевого финансирования в государственных организациях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596 801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степень магистра методистам методических центров (кабинетов)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обучающихся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молодежи бесплатным техническим и профессиональным образованием по востребованным специальностям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в государственных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– 2025"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материально-техническое оснащение дополнительной штатной численности органов внутренних 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со снижением нормативной учебной нагрузки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13 719 872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8 869 455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микрокредитования в сельских населенных пунктах и малых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5/26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бюджетам районов (городов областного значения)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31 620 245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19 684 002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11 702 694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19 684 002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видеонаблюдения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1 891 826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1 406 229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1 406 229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15 394 960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15 394 960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11 702 694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9 668 535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5 236 115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2 034 159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кредитного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5/26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