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b58d5" w14:textId="36b58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энзоотических болезней животных, профилактика и диагностика которых осуществляется за счет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Ұлытау от 14 декабря 2022 года № 38/01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>" акимат области Ұлытау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перечень энзоотических болезней животных, профилактика и диагностика которых осуществляется за счет бюджетных средств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Контроль за исполнением настоящего постановления возложить на первого заместителя акима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Настоящее постановление вводится в действие со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 Ұлытау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Әбдіғалиұлы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№38/01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энзоотических болезней животных, профилактика и диагностика которых осуществляется за счет бюджетных средств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животных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болезни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тейлериоз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