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a4de" w14:textId="54ea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23 декабря 2021 года № 15/130 "О бюджете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29 июля 2022 года № 27/206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сельских округов на 2022-2024 годы" от 23 декабря 2021 года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122620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28166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94454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124792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2172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2022 года №27/206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июля 2022 года №27/206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№15/130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передаваемые из городского бюджета в бюджеты сельских округов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многофункционального корта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уличного спортивного тренажера ст.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спортивной площадки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Сарыкенгирский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