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82fe" w14:textId="5bf8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23 декабря 2021 года № 15/130 "О бюджете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21 сентября 2022 года № 29/219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сельских округов на 2022-2024 годы" от 23 декабря 2021 года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122620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28166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94454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124792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- 2172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36161 тысяча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1304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34857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36494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- 333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333 тысячи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Сарыкенгирского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39742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469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39273 тысяча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39742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29/219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29/219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29/219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городского бюджета в бюджеты сельских округов на 2022-2024 годы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29/219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передаваемые из городского бюджета в бюджеты сельских округов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многофункционального корта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спортивного тренажера ст.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