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595b" w14:textId="e4e5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26 декабря 2022 года № 34/250.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Кенгирского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117 067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33 219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83 848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129 105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-12 038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12 038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тысяч тенге;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12 038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Жезказганского городского маслихата области Ұлытау от 17.11.2023 </w:t>
      </w:r>
      <w:r>
        <w:rPr>
          <w:rFonts w:ascii="Times New Roman"/>
          <w:b w:val="false"/>
          <w:i w:val="false"/>
          <w:color w:val="000000"/>
          <w:sz w:val="28"/>
        </w:rPr>
        <w:t>№ 10/61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Талапского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58 863 тысяч тенге, в том числе: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1 642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57 221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58 863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тенге;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Жезказганского городского маслихата области Ұлытау от 17.11.2023 </w:t>
      </w:r>
      <w:r>
        <w:rPr>
          <w:rFonts w:ascii="Times New Roman"/>
          <w:b w:val="false"/>
          <w:i w:val="false"/>
          <w:color w:val="000000"/>
          <w:sz w:val="28"/>
        </w:rPr>
        <w:t>№ 10/61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Сарыкенгирского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43 584 тысяч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1248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42 336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43 584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Жезказганского городского маслихата области Ұлытау от 17.11.2023 </w:t>
      </w:r>
      <w:r>
        <w:rPr>
          <w:rFonts w:ascii="Times New Roman"/>
          <w:b w:val="false"/>
          <w:i w:val="false"/>
          <w:color w:val="000000"/>
          <w:sz w:val="28"/>
        </w:rPr>
        <w:t>№ 10/61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бюджета сельских округов бюджетные субвенции, передаваемые из городского бюджета в бюджеты сельских округов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поступлений бюджета сельских округов целевые трансферты передаваемые из городского бюджета в бюджеты сельских округов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в процессе исполнения бюджета сельских округов не подлежат к секвестру расходы на выплату заработной платы.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Кенгирского сельского округа на 2023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Жезказганского городского маслихата области Ұлытау от 17.11.2023 </w:t>
      </w:r>
      <w:r>
        <w:rPr>
          <w:rFonts w:ascii="Times New Roman"/>
          <w:b w:val="false"/>
          <w:i w:val="false"/>
          <w:color w:val="ff0000"/>
          <w:sz w:val="28"/>
        </w:rPr>
        <w:t>№ 10/61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</w:p>
        </w:tc>
      </w:tr>
    </w:tbl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Кенгирского сельского округа на 2024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</w:p>
        </w:tc>
      </w:tr>
    </w:tbl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Кенгирского сельского округа на 2025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</w:p>
        </w:tc>
      </w:tr>
    </w:tbl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2023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Жезказганского городского маслихата области Ұлытау от 17.11.2023 </w:t>
      </w:r>
      <w:r>
        <w:rPr>
          <w:rFonts w:ascii="Times New Roman"/>
          <w:b w:val="false"/>
          <w:i w:val="false"/>
          <w:color w:val="ff0000"/>
          <w:sz w:val="28"/>
        </w:rPr>
        <w:t>№ 10/61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</w:p>
        </w:tc>
      </w:tr>
    </w:tbl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2024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</w:p>
        </w:tc>
      </w:tr>
    </w:tbl>
    <w:bookmarkStart w:name="z7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2025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</w:p>
        </w:tc>
      </w:tr>
    </w:tbl>
    <w:bookmarkStart w:name="z7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Сарыкенгирского сельского округа на 2023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Жезказганского городского маслихата области Ұлытау от 17.11.2023 </w:t>
      </w:r>
      <w:r>
        <w:rPr>
          <w:rFonts w:ascii="Times New Roman"/>
          <w:b w:val="false"/>
          <w:i w:val="false"/>
          <w:color w:val="ff0000"/>
          <w:sz w:val="28"/>
        </w:rPr>
        <w:t>№ 10/61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</w:p>
        </w:tc>
      </w:tr>
    </w:tbl>
    <w:bookmarkStart w:name="z7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Сарыкенгирского сельского округа на 2024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</w:p>
        </w:tc>
      </w:tr>
    </w:tbl>
    <w:bookmarkStart w:name="z8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Сарыкенгирского сельского округа на 2025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</w:p>
        </w:tc>
      </w:tr>
    </w:tbl>
    <w:bookmarkStart w:name="z8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субвенции, передаваемые из городского бюджета в бюджеты сельских округов на 2023-2025 годы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Сарыкенгирский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</w:p>
        </w:tc>
      </w:tr>
    </w:tbl>
    <w:bookmarkStart w:name="z8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передаваемые из городского бюджета в бюджеты сельских округов на 2023 год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– в редакции решения Жезказганского городского маслихата области Ұлытау от 17.11.2023 </w:t>
      </w:r>
      <w:r>
        <w:rPr>
          <w:rFonts w:ascii="Times New Roman"/>
          <w:b w:val="false"/>
          <w:i w:val="false"/>
          <w:color w:val="ff0000"/>
          <w:sz w:val="28"/>
        </w:rPr>
        <w:t>№ 10/61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всего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детской игровой площадки в селе Кенгир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футбольного поля в селе Кенгир (станция Теректи)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стихийных свалок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жилого дома в селе 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