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2698" w14:textId="f0a2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Сатпаевского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2 августа 2022 года № 196. Отменено решением Сатпаевского городского маслихата области Ұлытау от 28 декабря 2022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Сатпаевского городского маслихата области Ұлытау от 28.12.2022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Сатпаевского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Сатпаевского городского маслихата от 29 апреля 2016 года № 30 "Об утверждении Положения государственного учреждения "Аппарат Сатпаевского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августа 2022 года № 196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Сатпаевского городского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Сатпаевского городского маслихата" (далее – государственное учреждение) является государственным органом Республики Казахстан, осуществляющим руководство в сфере: организационное, правовое, материально-техническое и иное обеспечение Сатпаевского городского маслихата, оказывающим помощь депутатам в осуществлении их полномочий.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распоряжениями секретаря городского маслихата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действующим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101302, область Ұлытау, город Сатпаев, проспект Академика Каныша Сатпаева, 108.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правового, материально-технического обеспечения деятельности городского маслихата и депутатов;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соблюдения законности в деятельности городского маслихата;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утверждение планов, экономических и социальных программ развития соответствующей территории, местного бюджета и отчетов об их исполнении, в том числе утверждение бюджетных программ, реализуемых акимами района в городе (отдельно по каждому району в городе);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утверждение по представлению акима схемы управления административно-территориальной единицей, сформированной на основе базовых структур местного государственного управления, утверждаемых Правительством Республики Казахстан, если иное не предусмотрено законами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1-3) решение отнесенных к их ведению вопросов местного административно-территориального устройства;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утверждение правил подготовки и проведения отопительного сезона;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утверждение правил благоустройства территорий городов и населенных пунктов;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утверждение правил содержания и защиты зеленых насаждений;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согласование решением сессии маслихата персонального состава соответствующего акимата по представлению акима;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органов, а также организаций за невыполнение решений маслихата;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1-10) утверждение по представлению акима персонального состава консультативно-совещательных органов при акимате по вопросам межведомственного характера;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1-11) присвоение по представлению акима звания "Почетный гражданин города";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утверждение правил присвоение звания "Почетный гражданин области (города, района)", разработанных и представленных акиматом области, города республиканского значения, столицы;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1-13) разработка и утверждение положения о награждении Почетной грамотой области (города, района);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1-14) осуществление регулирования земельных отношений в соответствии с земельным законодательством Республики Казахстан;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1-15)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1-16) осуществление в соответствии с законодательством Республики Казахстан иных полномочий по обеспечению прав и законных интересов граждан;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1-17) к компетенции маслихата района (города областного значения) относится утверждение бюджета города районного значения, села, поселка, сельского округа и отчета о его исполнении;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1-18) к компетенции маслихатов областей, городов республиканского значения, столицы, районов (городов областного значения) относится определение размеров и перечня категорий получателей жилищных сертификатов;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1-19) к компетенции маслихатов городов республиканского значения, столицы, районов (городов областного значения) относится утверждение ставок туристского взноса для иностранцев;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1-20) маслихат района (города областного значения)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(города областного значения).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маслихаты не реже одного раза в год отчитываются перед населением о проделанной работе маслихата, деятельности его постоянных комиссий. Депутаты маслихата несут ответственность перед населением в соответствии с законами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избирает и освобождает от должности секретаря маслихата и заслушивает его отчеты;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2-3) формирует постоянные комиссии и иные органы маслихата, избирает и освобождает от должности их председателей, заслушивает отчеты об их работе;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2-4) определяет расходы на обеспечение деятельности маслихата;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2-5) утверждает структуру аппарата маслихата и определяет расходы на его содержание и материально-техническое обеспечение в пределах установленного законодательством Республики Казахстан лимита численности и ассигнований. Лимит штатной численности государственных служащих аппарата маслихата устанавливается, исходя из численности депутатов соответствующих маслихатов, в соотношении один работник к пяти депутатам, но не менее пяти;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2-6) утверждает регламент маслихата;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2-7) рассматривает запросы депутатов и принимает по ним решения;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2-8) принимает иные решения по организации его работы;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2-9) контроль за исполнением местного бюджета, программ развития территорий;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2-10) рассмотрение годового отчета об исполнении бюджета ревизионных комиссий областей, городов республиканского значения, столицы;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2-11) внесение предложений в ревизионные комиссии областей, городов республиканского значения, столицы для включения объектов государственного аудита и финансового контроля в план работ ревизионных комиссий;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2-12) образование постоянных комиссий и иных органов маслихата, заслушивание отчетов об их деятельности, решение иных вопросов, связанных с организацией работы маслихата;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2-13) осуществление организационного обеспечения деятельности Общественного совета.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подготовительной и организационно-технической работы проведения сессий маслихата;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на пленарных заседаниях,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и представление на государственную регистрацию в органы юстиции решений сессий маслихата, носящих нормативно-правовой характер,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протоколов сессий, сборников решений в соответствии с Регламентом маслихата;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материалов сессий к публикации в средствах массовой информации и контроль за их исполнением;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организационного, правового, материально технического и иного обеспечения депутатского корпуса, содействие депутатам маслихата в осуществлении их полномочий, оказание консультативной и методической помощи, контроль своевременности рассмотрения их запросов и обращений;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учета и обобщение предложений и замечаний, высказываемых депутатами при осуществлении ими своих полномочий;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рассылки решений и других документов маслихата;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документационное обеспечение деятельности маслихата;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организационные работы по формированию составов избирательных комиссий города;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других функций, возложенных на него законодательными актами Республики Казахстан и решениями маслихата.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 – секретарем Сатпаевского городского маслихата,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Секретарь Сатпаевского городского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Секретарь Сатпаевского городского маслихата не имеет заместителей.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секретаря Сатпаевского городского маслихата: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 должности его служащих;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опубликование решений маслихата, определяет меры по контролю за их исполнением;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секретаря Сатпаевского городского маслихата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государственного учреждения возглавляется руководителем аппарата городского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учреждением, относится к коммунальной собственности.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государственного учреждения осуществляются в соответствии с законодательством Республики Казахстан. 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