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6456c" w14:textId="c3645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Каражалского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Каражалского городского маслихата области Ұлытау от 18 августа 2022 года № 155. Отменено решением Каражалского городского маслихата области Ұлытау от 18 мая 2023 года №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Каражалского городского маслихата области Ұлытау от 18.05.2023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№13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№16299)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Каражалского городского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ХХІ сессии Каражалского городского маслихата от 30 марта 2018 года №195 "Об утверждении методики оценки деятельности административных государственных служащих корпуса "Б" государственного учреждения "Аппарат Каражалского городского маслихата" (зарегистрирован в Реестре государственной регистрации нормативных правовых актов №4703).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Каражалского городского маслихата"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государственного учреждения "Аппарат Каражалского городского маслихата" (далее – служащие корпуса "Б").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оценки деятельности административных государственных служащих корпуса "Б".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оценки деятельности административных государственных служащих корпуса "Б", и подписывает его.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Оценка компетенций осуществляется непосредственным руководителем, по итогам которой заполняется оценочный лист по форме, согласно приложению 3 к типовой методике оценки деятельности административных государственных служащих корпуса "Б".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оценки деятельности административных государственных служащих корпуса "Б". Количество поведенческих индикаторов по одной компетенции составляет не более десяти.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3"/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оценки деятельности административных государственных служащих корпуса "Б".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оценки деятельности административных государственных служащих корпуса "Б".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Служащий корпуса "Б" вправе обжаловать результаты оценки в судебном порядке.</w:t>
      </w:r>
    </w:p>
    <w:bookmarkEnd w:id="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