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41b3" w14:textId="4074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24 декабря 2021 года № 77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27 августа 2022 года № 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городском бюджете на 2022-2024 годы" от 24 декабря 2021 года №77 (зарегистрировано в Реестре государственной регистрации нормативных правовых актов за №26351)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6 484 595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3 592 979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7 180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6 300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2 878 136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7 454 922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970 327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970 327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970 327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Серебряный 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инструкторам по спорту (ставки)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видеонаблюдения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ИКИ к дому по адресу: Карагандинская область, г.Каражал, ул.Тауелсиздик д.12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по улицу Металлургов и 2 квартал поселка Жайрем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видеонаблюдения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