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dfa2" w14:textId="66fd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Каражалского городского маслихата от 30 декабря 2021 года № 92 "О бюджете поселков Жайрем и Шалгинский на 2022 –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области Ұлытау от 2 декабря 2022 года № 199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Каражалского городского маслихата "О бюджете поселков Жайрем и Шалгинский на 2022-2024 годы" от 30 декабря 2021 года №92 (зарегистрировано в Реестре государственной регистрации нормативных правовых актов за №163784)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поселка Жайрем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1 185 037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30 300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2 046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1 152 691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1 192 694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-7 657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7657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7 657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Шалгинский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37 660 тысяч тенге, в том числе: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308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142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– 37 210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37 660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№92</w:t>
            </w:r>
          </w:p>
        </w:tc>
      </w:tr>
    </w:tbl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Жайрем на 2022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№92</w:t>
            </w:r>
          </w:p>
        </w:tc>
      </w:tr>
    </w:tbl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Шалгинский на 2022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№92</w:t>
            </w:r>
          </w:p>
        </w:tc>
      </w:tr>
    </w:tbl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местных бюджетов, передаваемых из городского бюджета в бюджет поселков Жайрем и Шалгинский на 2022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Жайрем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зрелищных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Шалгинский: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