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8617" w14:textId="0958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области Ұлытау от 14 ноября 2022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№756 "Об установлении классификации чрезвычайных ситуаций природного и техногенного характера",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Жанааркинского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