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c43b3" w14:textId="9bc43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Жанааркинского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области Ұлытау от 26 июля 2022 года № 27/183. Отменено решением Жанааркинского районного маслихата области Ұлытау от 23 мая 2023 года № 3/14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Жанааркинского районного маслихата области Ұлытау от 23.05.2023 </w:t>
      </w:r>
      <w:r>
        <w:rPr>
          <w:rFonts w:ascii="Times New Roman"/>
          <w:b w:val="false"/>
          <w:i w:val="false"/>
          <w:color w:val="ff0000"/>
          <w:sz w:val="28"/>
        </w:rPr>
        <w:t>№ 3/14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Жанааркинского районного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Жанааркинского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2022 года №27/183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Жанааркинского районного маслихата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аппарата Жанааркинского районного маслихата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16299) и определяет порядок оценки деятельности административных государственных служащих корпуса "Б" аппарата Жанааркинского районного маслихата (далее – служащие корпуса "Б").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 государственного учреждения "Аппарат маслихата Жанааркинского района (далее – служба управления персоналом).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у руководителя отдела в течение трех лет со дня завершения оценки.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</w:t>
      </w:r>
      <w:r>
        <w:rPr>
          <w:rFonts w:ascii="Times New Roman"/>
          <w:b w:val="false"/>
          <w:i w:val="false"/>
          <w:color w:val="000000"/>
          <w:sz w:val="28"/>
        </w:rPr>
        <w:t>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у руководителя отдела.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руководитель отдела не позднее 2 рабочих дней выносит его на рассмотрение Комиссии.</w:t>
      </w:r>
    </w:p>
    <w:bookmarkEnd w:id="55"/>
    <w:bookmarkStart w:name="z6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 Количество поведенческих индикаторов по одной компетенции составляет не более десяти.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руководитель отдела не позднее 2 рабочих дней выносит его на рассмотрение Комиссии.</w:t>
      </w:r>
    </w:p>
    <w:bookmarkEnd w:id="62"/>
    <w:bookmarkStart w:name="z6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Руководитель отдела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руководитель отдела государственного учреждения "Аппарат маслихата Жанааркинского района" (далее – Секретарь комиссии). Секретарь Комиссии не принимает участие в голосовании.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Секретарь Комиссии обеспечивает проведение заседания Комиссии в соответствии со сроками, согласованными с председателем Комиссии.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Руководитель отдела предоставляет на заседание Комиссии следующие документы: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Руководитель отдела ознакамливает служащего корпуса "Б" с результатами оценки в течение двух рабочих дней со дня ее завершения.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руководителем аппарата и двумя другими служащими государственного органа.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служащим, отказавшимся от ознакомления, результаты оценки направляются посредством интранет - портала государственных органов и/или единой автоматизированной базы данных (информационной системы) по персоналу государственной службы либо системы электронного документооборота в сроки,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Служащий корпуса "Б" вправе обжаловать результаты оценки в судебном порядке.</w:t>
      </w:r>
    </w:p>
    <w:bookmarkEnd w:id="8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