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a857f" w14:textId="f7a85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Жанааркинского районного маслихата от 5 апреля 2022 года № 21/148 "Об утверждении Правил проведения раздельных сходов местного сообщества поселка Кызылжар Жанааркинского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области Ұлытау от 26 июля 2022 года № 27/185. Утратило силу решением Жанааркинского районного маслихата области Ұлытау от 19 октября 2023 года № 8/60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Жанааркинского районного маслихата области Ұлытау от 19.10.2023 </w:t>
      </w:r>
      <w:r>
        <w:rPr>
          <w:rFonts w:ascii="Times New Roman"/>
          <w:b w:val="false"/>
          <w:i w:val="false"/>
          <w:color w:val="ff0000"/>
          <w:sz w:val="28"/>
        </w:rPr>
        <w:t>№ 8/60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Жанааркинский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от 5 апреля 2022 года №21/148 "Об утверждении Правил проведения раздельных сходов местного сообщества поселка Кызылжар Жанааркинского района"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поселка Кызылжар Жанааркинского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главе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Для проведения раздельного схода местного сообщества территория поселка подразделяется на участки.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поселка организуется акимом поселка Кызылжар. При наличии в пределах улицы многоквартирных домов раздельные сходы многоквартирного дома не проводятся.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поселка имеющих право в нем участвовать.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поселке и имеющих право в нем участвовать.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поселка,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Жанаркинским районным маслихатом.".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Жанааркинского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