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a1a8" w14:textId="407a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27 декабря 2021 года № 16/100 "О бюджете поселков и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20 декабря 2022 года № 36/226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"О бюджете поселков и сельских округов на 2022-2024 годы" от 27 декабря 2021 года под №16/100 (зарегистрировано в Реестре государственной регистрации нормативных правовых актов под № 162475)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Жанаарка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399 089 тысячи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64 719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334 249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420 334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-21 245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21 245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21 245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Сейфуллинского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31 915 тысячи тенге, в том числе: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2 001 тысячи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29 820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31 915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Тугускенского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41 688 тысячи тенге, в том числе: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10 161 тысячи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735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30 792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43 578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тысячи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- 1 890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1 890 тысяч тенге, в том числе: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1 890 тысяч тенге.";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год №36/226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Жаңаарқа на 2022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год №36/226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Сейфуллинского сельского округа на 2022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год №36/226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№16/100</w:t>
            </w:r>
          </w:p>
        </w:tc>
      </w:tr>
    </w:tbl>
    <w:bookmarkStart w:name="z7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2022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