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9134" w14:textId="4ba9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Улытауского районного маслихата от 27 декабря 2021 года № 90 "О бюджете Улытауского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19 сентября 2022 года № 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Улытауского районного маслихата от 27 декабря 2021 года №90 "О бюджете Улытауского района на 2022-2024 годы" (зарегистрировано в Реестре государственной регистрации нормативных правовых актов за №26225),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8 045 792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6 540 698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1 476 969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8 039 478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105 137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147 024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41 887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- 98 823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98 823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147 024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48 201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села Улытау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на 160 мест в п.Жезды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2022 год, направленных на реализацию бюджетных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